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bookmarkStart w:id="0" w:name="_GoBack"/>
      <w:r w:rsidRPr="003B44E0">
        <w:rPr>
          <w:rFonts w:ascii="Times New Roman" w:hAnsi="Times New Roman" w:cs="Times New Roman"/>
          <w:color w:val="000000"/>
          <w:sz w:val="24"/>
        </w:rPr>
        <w:t xml:space="preserve">Cekos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In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Ekspert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На основу члана 166.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став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7.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и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члана 168.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став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3. Закона о здравственој заштити ("Службени гласник РС", број 25/19),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Министар здравља доноси</w:t>
      </w:r>
    </w:p>
    <w:p w:rsidR="00D212AC" w:rsidRPr="003B44E0" w:rsidRDefault="003B44E0">
      <w:pPr>
        <w:spacing w:after="22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333333"/>
          <w:sz w:val="40"/>
        </w:rPr>
        <w:t xml:space="preserve">ПРАВИЛНИК </w:t>
      </w:r>
      <w:r w:rsidRPr="003B44E0">
        <w:rPr>
          <w:rFonts w:ascii="Times New Roman" w:hAnsi="Times New Roman" w:cs="Times New Roman"/>
        </w:rPr>
        <w:br/>
      </w:r>
      <w:r w:rsidRPr="003B44E0">
        <w:rPr>
          <w:rFonts w:ascii="Times New Roman" w:hAnsi="Times New Roman" w:cs="Times New Roman"/>
          <w:b/>
          <w:color w:val="333333"/>
          <w:sz w:val="40"/>
        </w:rPr>
        <w:t xml:space="preserve">О ПРИПРАВНИЧКОМ СТАЖУ И СТРУЧНОМ ИСПИТУ ЗДРАВСТВЕНИХ РАДНИКА </w:t>
      </w:r>
    </w:p>
    <w:p w:rsidR="00D212AC" w:rsidRPr="003B44E0" w:rsidRDefault="003B44E0">
      <w:pPr>
        <w:spacing w:after="450"/>
        <w:ind w:left="750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006633"/>
          <w:sz w:val="24"/>
        </w:rPr>
        <w:t xml:space="preserve">(Сл. гласник РС бр. </w:t>
      </w:r>
      <w:r w:rsidRPr="003B44E0">
        <w:rPr>
          <w:rFonts w:ascii="Times New Roman" w:hAnsi="Times New Roman" w:cs="Times New Roman"/>
          <w:b/>
          <w:color w:val="006633"/>
          <w:sz w:val="24"/>
        </w:rPr>
        <w:t xml:space="preserve">33/19) </w:t>
      </w:r>
    </w:p>
    <w:p w:rsidR="00D212AC" w:rsidRPr="003B44E0" w:rsidRDefault="003B44E0">
      <w:pPr>
        <w:spacing w:after="450"/>
        <w:ind w:left="750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006633"/>
        </w:rPr>
        <w:t>Основни текст на снази од 18/05/</w:t>
      </w:r>
      <w:proofErr w:type="gramStart"/>
      <w:r w:rsidRPr="003B44E0">
        <w:rPr>
          <w:rFonts w:ascii="Times New Roman" w:hAnsi="Times New Roman" w:cs="Times New Roman"/>
          <w:b/>
          <w:color w:val="006633"/>
        </w:rPr>
        <w:t>2019 ,</w:t>
      </w:r>
      <w:proofErr w:type="gramEnd"/>
      <w:r w:rsidRPr="003B44E0">
        <w:rPr>
          <w:rFonts w:ascii="Times New Roman" w:hAnsi="Times New Roman" w:cs="Times New Roman"/>
          <w:b/>
          <w:color w:val="006633"/>
        </w:rPr>
        <w:t xml:space="preserve"> у примени од 18/05/2019  </w:t>
      </w:r>
    </w:p>
    <w:p w:rsidR="00D212AC" w:rsidRPr="003B44E0" w:rsidRDefault="003B44E0">
      <w:pPr>
        <w:spacing w:after="22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b/>
          <w:color w:val="000000"/>
          <w:sz w:val="24"/>
        </w:rPr>
        <w:t>Члан 1.</w:t>
      </w:r>
      <w:proofErr w:type="gramEnd"/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Овим правилником прописују се план и програм приправничког стажа за здравствене раднике, ближи услови које морају испуњавати здравствене установе, друга правна лица за која </w:t>
      </w:r>
      <w:r w:rsidRPr="003B44E0">
        <w:rPr>
          <w:rFonts w:ascii="Times New Roman" w:hAnsi="Times New Roman" w:cs="Times New Roman"/>
          <w:color w:val="000000"/>
          <w:sz w:val="24"/>
        </w:rPr>
        <w:t>је посебним законом предвиђено да обављају и послове здравствене делатности (у даљем тексту: друга правна лица) и приватна пракса у којима се може обављати приправнички стаж, образац приправничке књижице, начин вођења приправничке књижице, програм, садржин</w:t>
      </w:r>
      <w:r w:rsidRPr="003B44E0">
        <w:rPr>
          <w:rFonts w:ascii="Times New Roman" w:hAnsi="Times New Roman" w:cs="Times New Roman"/>
          <w:color w:val="000000"/>
          <w:sz w:val="24"/>
        </w:rPr>
        <w:t>а и начин полагања стручног испита, образац уверења о положеном стручном испиту, као и друга питања од значаја за обављање приправничког стажа и стручног испита.</w:t>
      </w:r>
    </w:p>
    <w:p w:rsidR="00D212AC" w:rsidRPr="003B44E0" w:rsidRDefault="003B44E0">
      <w:pPr>
        <w:spacing w:after="22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b/>
          <w:color w:val="000000"/>
          <w:sz w:val="24"/>
        </w:rPr>
        <w:t>Члан 2.</w:t>
      </w:r>
      <w:proofErr w:type="gramEnd"/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Приправнички стаж је практичан рад којим се здравствени радник (у даљем тексту: прип</w:t>
      </w:r>
      <w:r w:rsidRPr="003B44E0">
        <w:rPr>
          <w:rFonts w:ascii="Times New Roman" w:hAnsi="Times New Roman" w:cs="Times New Roman"/>
          <w:color w:val="000000"/>
          <w:sz w:val="24"/>
        </w:rPr>
        <w:t>равник) оспособљава за самосталан рад под непосредним надзором ментора, у складу са законом.</w:t>
      </w:r>
    </w:p>
    <w:p w:rsidR="00D212AC" w:rsidRPr="003B44E0" w:rsidRDefault="003B44E0">
      <w:pPr>
        <w:spacing w:after="22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b/>
          <w:color w:val="000000"/>
          <w:sz w:val="24"/>
        </w:rPr>
        <w:t>Члан 3.</w:t>
      </w:r>
      <w:proofErr w:type="gramEnd"/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(1) Приправнички стаж може се обављати у здравственој установи, другом правном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лицу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>, односно приватној пракси, која испуњава следеће услове: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регистров</w:t>
      </w:r>
      <w:r w:rsidRPr="003B44E0">
        <w:rPr>
          <w:rFonts w:ascii="Times New Roman" w:hAnsi="Times New Roman" w:cs="Times New Roman"/>
          <w:color w:val="000000"/>
          <w:sz w:val="24"/>
        </w:rPr>
        <w:t>ана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је за обављање здравствене делатности из прописане области плана и програма приправничког стажа;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обављање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здравствене делатности из тачке 1) овог става врши најмање један здравствени радник са лиценцом надлежне коморе, који има најмање пет година ра</w:t>
      </w:r>
      <w:r w:rsidRPr="003B44E0">
        <w:rPr>
          <w:rFonts w:ascii="Times New Roman" w:hAnsi="Times New Roman" w:cs="Times New Roman"/>
          <w:color w:val="000000"/>
          <w:sz w:val="24"/>
        </w:rPr>
        <w:t>дног искуства у струци након положеног стручног испита.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(2) Ако здравствена установа, друго правно лице, односно приватна пракса у којој приправник обавља приправнички стаж, не испуњава услове прописане у ставу 1.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овог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члана за обављање одређеног дела прип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равничког стажа, приправник може бити </w:t>
      </w:r>
      <w:r w:rsidRPr="003B44E0">
        <w:rPr>
          <w:rFonts w:ascii="Times New Roman" w:hAnsi="Times New Roman" w:cs="Times New Roman"/>
          <w:color w:val="000000"/>
          <w:sz w:val="24"/>
        </w:rPr>
        <w:lastRenderedPageBreak/>
        <w:t>упућен у другу здравствену установу, друго правно лице, односно приватну праксу у којој се тај део стажа може обавити.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(3) Приправнички стаж доктора денталне медицине, оралних хигијеничара, стоматолошких сестара и зубн</w:t>
      </w:r>
      <w:r w:rsidRPr="003B44E0">
        <w:rPr>
          <w:rFonts w:ascii="Times New Roman" w:hAnsi="Times New Roman" w:cs="Times New Roman"/>
          <w:color w:val="000000"/>
          <w:sz w:val="24"/>
        </w:rPr>
        <w:t>их техничара, може се обављати у приватној пракси која је регистрована за обављање делатности опште денталне медицине, осим дела приправничког стажа из максилофацијалне хирургије и ортопедије вилица, који се обавља у приватној пракси која је регистрована з</w:t>
      </w:r>
      <w:r w:rsidRPr="003B44E0">
        <w:rPr>
          <w:rFonts w:ascii="Times New Roman" w:hAnsi="Times New Roman" w:cs="Times New Roman"/>
          <w:color w:val="000000"/>
          <w:sz w:val="24"/>
        </w:rPr>
        <w:t>а обављање делатности максилофацијалне хирургије и ортопедије вилица, односно у одговарајућим здравственим установама и другим правним лицима, регистрованим за обављање здравствене делатности из наведених области денталне медицине.</w:t>
      </w:r>
    </w:p>
    <w:p w:rsidR="00D212AC" w:rsidRPr="003B44E0" w:rsidRDefault="003B44E0">
      <w:pPr>
        <w:spacing w:after="22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b/>
          <w:color w:val="000000"/>
          <w:sz w:val="24"/>
        </w:rPr>
        <w:t>Члан 4.</w:t>
      </w:r>
      <w:proofErr w:type="gramEnd"/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(1) Приправнич</w:t>
      </w:r>
      <w:r w:rsidRPr="003B44E0">
        <w:rPr>
          <w:rFonts w:ascii="Times New Roman" w:hAnsi="Times New Roman" w:cs="Times New Roman"/>
          <w:color w:val="000000"/>
          <w:sz w:val="24"/>
        </w:rPr>
        <w:t>ки стаж обавља се по плану и програму којим су утврђене превентивне, дијагностичке, терапијске и рехабилитационе процедуре и вештине, као и процедуре и вештине здравствене неге које приправник треба да савлада у току приправничког стажа.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(2) План и програм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приправничког стажа одштампан је уз овај правилник и чини његов саставни део. </w:t>
      </w:r>
    </w:p>
    <w:p w:rsidR="00D212AC" w:rsidRPr="003B44E0" w:rsidRDefault="003B44E0">
      <w:pPr>
        <w:spacing w:after="22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b/>
          <w:color w:val="000000"/>
          <w:sz w:val="24"/>
        </w:rPr>
        <w:t>Члан 5.</w:t>
      </w:r>
      <w:proofErr w:type="gramEnd"/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(1) Приправник обавља приправнички стаж у оквиру радног времена здравствене установе, другог правног лица, односно приватне праксе, у трајању од 40 сати недељно.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(2) 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Приправник обавља приправнички стаж у континуитету, у трајању од шест месеци, тј.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26 недеља.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(3) Под оправданим прекидом приправничког стажа сматра се привремена спреченост за рад, извршење војне обавезе, односно виша сила, у складу са законом.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(4) Уколико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је дошло до оправданог прекида приправничког стажа у случајевима из става 3.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овог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члана, приправнички стаж продужава се за онолико времена колико је прекид трајао.</w:t>
      </w:r>
    </w:p>
    <w:p w:rsidR="00D212AC" w:rsidRPr="003B44E0" w:rsidRDefault="003B44E0">
      <w:pPr>
        <w:spacing w:after="22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b/>
          <w:color w:val="000000"/>
          <w:sz w:val="24"/>
        </w:rPr>
        <w:t>Члан 6.</w:t>
      </w:r>
      <w:proofErr w:type="gramEnd"/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(1) О обављању приправничког стажа води се приправничка књижица за здравствене ра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днике, на Обрасцу 1.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који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је одштампан уз овај правилник и чини његов саставни део.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(2) Приправничку књижицу води здравствена установа, друго правно лице, односно приватна пракса у којој приправник обавља приправнички стаж.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(3) Ментор уписује у </w:t>
      </w:r>
      <w:r w:rsidRPr="003B44E0">
        <w:rPr>
          <w:rFonts w:ascii="Times New Roman" w:hAnsi="Times New Roman" w:cs="Times New Roman"/>
          <w:color w:val="000000"/>
          <w:sz w:val="24"/>
        </w:rPr>
        <w:t>приправничку књижицу део приправничког стажа који је приправник обавио под његовим надзором и оверава га својим потписом, односно електронским квалификованим потписом.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lastRenderedPageBreak/>
        <w:t>(4) Почетак и завршетак приправничког стажа својим потписом и печатом, односно електронс</w:t>
      </w:r>
      <w:r w:rsidRPr="003B44E0">
        <w:rPr>
          <w:rFonts w:ascii="Times New Roman" w:hAnsi="Times New Roman" w:cs="Times New Roman"/>
          <w:color w:val="000000"/>
          <w:sz w:val="24"/>
        </w:rPr>
        <w:t>ким квалификованим потписом оверава директор здравствене установе, другог правног лица, односно оснивач приватне праксе, у којој је приправник започео, односно завршио приправнички стаж.</w:t>
      </w:r>
    </w:p>
    <w:p w:rsidR="00D212AC" w:rsidRPr="003B44E0" w:rsidRDefault="003B44E0">
      <w:pPr>
        <w:spacing w:after="22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b/>
          <w:color w:val="000000"/>
          <w:sz w:val="24"/>
        </w:rPr>
        <w:t>Члан 7.</w:t>
      </w:r>
      <w:proofErr w:type="gramEnd"/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(1) По завршеном приправничком стажу, здравствени радник са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стеченим средњим, вишим или високим образовањем подноси министарству надлежном за послове здравља писмену пријаву за полагање стручног испита.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(2) Уз писмену пријаву из става 1.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овог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члана, прилаже се оверени препис дипломе о завршеној средњој, вишој школ</w:t>
      </w:r>
      <w:r w:rsidRPr="003B44E0">
        <w:rPr>
          <w:rFonts w:ascii="Times New Roman" w:hAnsi="Times New Roman" w:cs="Times New Roman"/>
          <w:color w:val="000000"/>
          <w:sz w:val="24"/>
        </w:rPr>
        <w:t>и, односно високошколској установи, оверена приправничка књижица, као и доказ о уплати републичке административне таксе, односно накнаде трошкова за полагање стручног испита.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(3) Пријава са документацијом из става 1.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овог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члана подноси се најкасније 30 дан</w:t>
      </w:r>
      <w:r w:rsidRPr="003B44E0">
        <w:rPr>
          <w:rFonts w:ascii="Times New Roman" w:hAnsi="Times New Roman" w:cs="Times New Roman"/>
          <w:color w:val="000000"/>
          <w:sz w:val="24"/>
        </w:rPr>
        <w:t>а пре полагања стручног испита.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(4) Стручни испит полаже се у министарству надлежном за послове здравља.</w:t>
      </w:r>
    </w:p>
    <w:p w:rsidR="00D212AC" w:rsidRPr="003B44E0" w:rsidRDefault="003B44E0">
      <w:pPr>
        <w:spacing w:after="22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b/>
          <w:color w:val="000000"/>
          <w:sz w:val="24"/>
        </w:rPr>
        <w:t>Члан 8.</w:t>
      </w:r>
      <w:proofErr w:type="gramEnd"/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(1) Стручни испит састоји се из општег и посебног дела.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(2) У оквиру општег дела стручног испита, врши се провера знања о: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уставном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</w:t>
      </w:r>
      <w:r w:rsidRPr="003B44E0">
        <w:rPr>
          <w:rFonts w:ascii="Times New Roman" w:hAnsi="Times New Roman" w:cs="Times New Roman"/>
          <w:color w:val="000000"/>
          <w:sz w:val="24"/>
        </w:rPr>
        <w:t>уређењу, прописима којима се уређују радни односи, као и пензијско и инвалидско осигурање;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прописима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којима се уређује здравствена заштита, здравствено осигурање, лекови и медицинска средства, као и права пацијената.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(3) У оквиру посебног дела стручног </w:t>
      </w:r>
      <w:r w:rsidRPr="003B44E0">
        <w:rPr>
          <w:rFonts w:ascii="Times New Roman" w:hAnsi="Times New Roman" w:cs="Times New Roman"/>
          <w:color w:val="000000"/>
          <w:sz w:val="24"/>
        </w:rPr>
        <w:t>испита врши се провера знања здравственог радника, које је потребно за самостално предузимање и обављање медицинских мера, поступака и активности у обављању здравствене делатности.</w:t>
      </w:r>
    </w:p>
    <w:p w:rsidR="00D212AC" w:rsidRPr="003B44E0" w:rsidRDefault="003B44E0">
      <w:pPr>
        <w:spacing w:after="22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b/>
          <w:color w:val="000000"/>
          <w:sz w:val="24"/>
        </w:rPr>
        <w:t>Члан 9.</w:t>
      </w:r>
      <w:proofErr w:type="gramEnd"/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(1) Стручни испит полаже се усмено или писмено, пред испитном ком</w:t>
      </w:r>
      <w:r w:rsidRPr="003B44E0">
        <w:rPr>
          <w:rFonts w:ascii="Times New Roman" w:hAnsi="Times New Roman" w:cs="Times New Roman"/>
          <w:color w:val="000000"/>
          <w:sz w:val="24"/>
        </w:rPr>
        <w:t>исијом коју именује министар надлежан за послове здравља.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(2) Испитна комисија састоји се од председника и чланова комисије.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(3) Испитне комисије за полагање стручног испита образују се посебно за: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докторе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медицине;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докторе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денталне медицине;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3)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маги</w:t>
      </w:r>
      <w:r w:rsidRPr="003B44E0">
        <w:rPr>
          <w:rFonts w:ascii="Times New Roman" w:hAnsi="Times New Roman" w:cs="Times New Roman"/>
          <w:color w:val="000000"/>
          <w:sz w:val="24"/>
        </w:rPr>
        <w:t>стре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фармације;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4)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магистре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фармације медицинске биохемичаре;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5)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здравствене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раднике са стеченим вишим или високим образовањем на студијама првог степена (основне академске студије и основне струковне студије), односно на студијама у трајању до четири годи</w:t>
      </w:r>
      <w:r w:rsidRPr="003B44E0">
        <w:rPr>
          <w:rFonts w:ascii="Times New Roman" w:hAnsi="Times New Roman" w:cs="Times New Roman"/>
          <w:color w:val="000000"/>
          <w:sz w:val="24"/>
        </w:rPr>
        <w:t>не;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lastRenderedPageBreak/>
        <w:t xml:space="preserve">6)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здравствене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раднике са стеченим средњим образовањем.</w:t>
      </w:r>
    </w:p>
    <w:p w:rsidR="00D212AC" w:rsidRPr="003B44E0" w:rsidRDefault="003B44E0">
      <w:pPr>
        <w:spacing w:after="22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b/>
          <w:color w:val="000000"/>
          <w:sz w:val="24"/>
        </w:rPr>
        <w:t>Члан 10.</w:t>
      </w:r>
      <w:proofErr w:type="gramEnd"/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(1) О току испита води се записник о полагању стручног испита на Обрасцу 2.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који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је одштампан уз овај правилник и чини његов саставни део.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(2) По завршеном стручном испиту, испитна ком</w:t>
      </w:r>
      <w:r w:rsidRPr="003B44E0">
        <w:rPr>
          <w:rFonts w:ascii="Times New Roman" w:hAnsi="Times New Roman" w:cs="Times New Roman"/>
          <w:color w:val="000000"/>
          <w:sz w:val="24"/>
        </w:rPr>
        <w:t>исија даје обједињену оцену знања здравственог радника, показаног на општем и посебном делу стручног испита.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(3) Оцена знања на стручном испиту је "положио" и "није положио" и доноси се већином гласова чланова испитне комисије.</w:t>
      </w:r>
    </w:p>
    <w:p w:rsidR="00D212AC" w:rsidRPr="003B44E0" w:rsidRDefault="003B44E0">
      <w:pPr>
        <w:spacing w:after="22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b/>
          <w:color w:val="000000"/>
          <w:sz w:val="24"/>
        </w:rPr>
        <w:t>Члан 11.</w:t>
      </w:r>
      <w:proofErr w:type="gramEnd"/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 xml:space="preserve">Здравствени </w:t>
      </w:r>
      <w:r w:rsidRPr="003B44E0">
        <w:rPr>
          <w:rFonts w:ascii="Times New Roman" w:hAnsi="Times New Roman" w:cs="Times New Roman"/>
          <w:color w:val="000000"/>
          <w:sz w:val="24"/>
        </w:rPr>
        <w:t>радник који не положи стручни испит може поново да полаже стручни испит у року који не може бити краћи од 30 дана од дана полагања стручног испита који није положио.</w:t>
      </w:r>
      <w:proofErr w:type="gramEnd"/>
    </w:p>
    <w:p w:rsidR="00D212AC" w:rsidRPr="003B44E0" w:rsidRDefault="003B44E0">
      <w:pPr>
        <w:spacing w:after="22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b/>
          <w:color w:val="000000"/>
          <w:sz w:val="24"/>
        </w:rPr>
        <w:t>Члан 12.</w:t>
      </w:r>
      <w:proofErr w:type="gramEnd"/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(1) У случају спречености за полагање стручног испита, здравствени радник је ду</w:t>
      </w:r>
      <w:r w:rsidRPr="003B44E0">
        <w:rPr>
          <w:rFonts w:ascii="Times New Roman" w:hAnsi="Times New Roman" w:cs="Times New Roman"/>
          <w:color w:val="000000"/>
          <w:sz w:val="24"/>
        </w:rPr>
        <w:t>жан да о спречености обавести министарство надлежно за послове здравља, најмање три радна дана пре дана одређеног за полагање испита.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(2) Уколико здравствени радник не обавести министарство надлежно за послове здравља у року предвиђеном у ставу 1.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овог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чла</w:t>
      </w:r>
      <w:r w:rsidRPr="003B44E0">
        <w:rPr>
          <w:rFonts w:ascii="Times New Roman" w:hAnsi="Times New Roman" w:cs="Times New Roman"/>
          <w:color w:val="000000"/>
          <w:sz w:val="24"/>
        </w:rPr>
        <w:t>на или је разлог одустајања од полагања испита неоправдан, сматра се да испиту није ни приступио.</w:t>
      </w:r>
    </w:p>
    <w:p w:rsidR="00D212AC" w:rsidRPr="003B44E0" w:rsidRDefault="003B44E0">
      <w:pPr>
        <w:spacing w:after="22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b/>
          <w:color w:val="000000"/>
          <w:sz w:val="24"/>
        </w:rPr>
        <w:t>Члан 13.</w:t>
      </w:r>
      <w:proofErr w:type="gramEnd"/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Здравственом раднику који је положио стручни испит, издаје се уверење о положеном стручном испиту на Обрасцу 3.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који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је одштампан уз овај правилник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и чини његов саставни део. </w:t>
      </w:r>
    </w:p>
    <w:p w:rsidR="00D212AC" w:rsidRPr="003B44E0" w:rsidRDefault="003B44E0">
      <w:pPr>
        <w:spacing w:after="22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b/>
          <w:color w:val="000000"/>
          <w:sz w:val="24"/>
        </w:rPr>
        <w:t>Члан 14.</w:t>
      </w:r>
      <w:proofErr w:type="gramEnd"/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(1) Административно-техничке послове за испитну комисију обављају секретари, који се именују актом о образовању испитне комисије.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(2) Секретари су дужни да током полагања стручног испита воде записник из члана 10.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ст</w:t>
      </w:r>
      <w:r w:rsidRPr="003B44E0">
        <w:rPr>
          <w:rFonts w:ascii="Times New Roman" w:hAnsi="Times New Roman" w:cs="Times New Roman"/>
          <w:color w:val="000000"/>
          <w:sz w:val="24"/>
        </w:rPr>
        <w:t>ав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1.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овог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правилника. </w:t>
      </w:r>
    </w:p>
    <w:p w:rsidR="00D212AC" w:rsidRPr="003B44E0" w:rsidRDefault="003B44E0">
      <w:pPr>
        <w:spacing w:after="22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b/>
          <w:color w:val="000000"/>
          <w:sz w:val="24"/>
        </w:rPr>
        <w:t>Члан 15.</w:t>
      </w:r>
      <w:proofErr w:type="gramEnd"/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Даном ступања на снагу овог правилника престаје да важи Правилник о приправничком стажу и стручном испиту здравствених радника и здравствених сарадника ("Службени гласник РС", бр. 50/06, 112/09, 50/10, 31/12 и 1/16).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212AC" w:rsidRPr="003B44E0" w:rsidRDefault="003B44E0">
      <w:pPr>
        <w:spacing w:after="22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b/>
          <w:color w:val="000000"/>
          <w:sz w:val="24"/>
        </w:rPr>
        <w:t>Чл</w:t>
      </w:r>
      <w:r w:rsidRPr="003B44E0">
        <w:rPr>
          <w:rFonts w:ascii="Times New Roman" w:hAnsi="Times New Roman" w:cs="Times New Roman"/>
          <w:b/>
          <w:color w:val="000000"/>
          <w:sz w:val="24"/>
        </w:rPr>
        <w:t>ан 16.</w:t>
      </w:r>
      <w:proofErr w:type="gramEnd"/>
      <w:r w:rsidRPr="003B44E0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Овај правилник ступа на снагу осмог дана од дана објављивања у "Службеном гласнику Републике Србије".</w:t>
      </w:r>
      <w:proofErr w:type="gramEnd"/>
    </w:p>
    <w:p w:rsidR="00D212AC" w:rsidRPr="003B44E0" w:rsidRDefault="00D212AC">
      <w:pPr>
        <w:spacing w:after="90"/>
        <w:rPr>
          <w:rFonts w:ascii="Times New Roman" w:hAnsi="Times New Roman" w:cs="Times New Roman"/>
        </w:rPr>
      </w:pP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 xml:space="preserve">Број 110-00-236/2019-02 </w:t>
      </w:r>
      <w:r w:rsidRPr="003B44E0">
        <w:rPr>
          <w:rFonts w:ascii="Times New Roman" w:hAnsi="Times New Roman" w:cs="Times New Roman"/>
        </w:rPr>
        <w:br/>
      </w:r>
      <w:r w:rsidRPr="003B44E0">
        <w:rPr>
          <w:rFonts w:ascii="Times New Roman" w:hAnsi="Times New Roman" w:cs="Times New Roman"/>
          <w:color w:val="000000"/>
          <w:sz w:val="24"/>
        </w:rPr>
        <w:t>У Београду, 6.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маја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2019.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године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 xml:space="preserve">Министар, </w:t>
      </w:r>
      <w:r w:rsidRPr="003B44E0">
        <w:rPr>
          <w:rFonts w:ascii="Times New Roman" w:hAnsi="Times New Roman" w:cs="Times New Roman"/>
        </w:rPr>
        <w:br/>
      </w:r>
      <w:r w:rsidRPr="003B44E0">
        <w:rPr>
          <w:rFonts w:ascii="Times New Roman" w:hAnsi="Times New Roman" w:cs="Times New Roman"/>
          <w:color w:val="000000"/>
          <w:sz w:val="24"/>
        </w:rPr>
        <w:t>др Златибор Лончар, с.р.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212AC" w:rsidRPr="003B44E0" w:rsidRDefault="003B44E0">
      <w:pPr>
        <w:spacing w:after="4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333333"/>
          <w:sz w:val="36"/>
        </w:rPr>
        <w:t xml:space="preserve"> ПЛАН И ПРОГРАМ ПРИПРАВНИЧКОГ СТАЖА </w:t>
      </w:r>
    </w:p>
    <w:p w:rsidR="00D212AC" w:rsidRPr="003B44E0" w:rsidRDefault="003B44E0">
      <w:pPr>
        <w:spacing w:after="4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333333"/>
          <w:sz w:val="32"/>
        </w:rPr>
        <w:t xml:space="preserve"> I.</w:t>
      </w:r>
      <w:r w:rsidRPr="003B44E0">
        <w:rPr>
          <w:rFonts w:ascii="Times New Roman" w:hAnsi="Times New Roman" w:cs="Times New Roman"/>
          <w:b/>
          <w:color w:val="333333"/>
          <w:sz w:val="32"/>
        </w:rPr>
        <w:t xml:space="preserve"> ПЛАН И ПРОГРАМ ПРИПРАВНИЧКОГ СТАЖА ЗА ДОКТОРЕ МЕДИЦИНЕ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Односи се на здравствене раднике са стеченим високим образовањем на: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основним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студијама из области медицине, у трајању од најмање пет година, по пропису којим је уређивано високо образовање до 10.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септембра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2005.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године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>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интегрисаним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академским студијама из области медицине, по пропису којим се уређује високо образовање почев од 10.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септембра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2005.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године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>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1. План приправничког стажа: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1) Примарна здравствена заштита са организацијом здравственог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система и актуелним законодавством - у трајању од 13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2) Педијатрија - у трајању од 4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3) Интерна медицина - у трајању од 5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4) Гинекологија и акушерство - у трајању од 2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5) Хирургија - у трајању од 2 недеље.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У току обављања </w:t>
      </w:r>
      <w:r w:rsidRPr="003B44E0">
        <w:rPr>
          <w:rFonts w:ascii="Times New Roman" w:hAnsi="Times New Roman" w:cs="Times New Roman"/>
          <w:color w:val="000000"/>
          <w:sz w:val="24"/>
        </w:rPr>
        <w:t>приправничког стажа доктор медицине развија знања и вештине које је стекао у току студија, а која осигуравају континуирани процес пружања здравствене заштите, саветовања и информисања, изграђује лични професионални став и оспособљава се за самостални и тим</w:t>
      </w:r>
      <w:r w:rsidRPr="003B44E0">
        <w:rPr>
          <w:rFonts w:ascii="Times New Roman" w:hAnsi="Times New Roman" w:cs="Times New Roman"/>
          <w:color w:val="000000"/>
          <w:sz w:val="24"/>
        </w:rPr>
        <w:t>ски рад, поштујући начела професионалне етике.</w:t>
      </w:r>
    </w:p>
    <w:p w:rsidR="00D212AC" w:rsidRPr="003B44E0" w:rsidRDefault="003B44E0">
      <w:pPr>
        <w:spacing w:after="4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333333"/>
          <w:sz w:val="32"/>
        </w:rPr>
        <w:t xml:space="preserve"> 1) Примарна здравствена заштита са организацијом здравственог система и актуелним законодавством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Доктор медицине у области примарне здравствене заштите обучава се у обављању: узимања анамнезе у примарној здр</w:t>
      </w:r>
      <w:r w:rsidRPr="003B44E0">
        <w:rPr>
          <w:rFonts w:ascii="Times New Roman" w:hAnsi="Times New Roman" w:cs="Times New Roman"/>
          <w:color w:val="000000"/>
          <w:sz w:val="24"/>
        </w:rPr>
        <w:t>авственој заштити; објективног прегледа пацијента; вођења здравственог картона и друге медицинске документације; систематског превентивног прегледа одраслог са испитивањем ризичног понашања; неуролошког прегледа; психијатријског интервјуа; припреме оболело</w:t>
      </w:r>
      <w:r w:rsidRPr="003B44E0">
        <w:rPr>
          <w:rFonts w:ascii="Times New Roman" w:hAnsi="Times New Roman" w:cs="Times New Roman"/>
          <w:color w:val="000000"/>
          <w:sz w:val="24"/>
        </w:rPr>
        <w:t>г и повређеног за транспорт; обраде и превијања хируршке ране; постављања уринарног катетера; испирања спољашњег ушног канала; бриса носа и ждрела; давања ињекција - интрадермалних, субкутаних, интрамускуларних и интравенских; вакцинисања по програму имуни</w:t>
      </w:r>
      <w:r w:rsidRPr="003B44E0">
        <w:rPr>
          <w:rFonts w:ascii="Times New Roman" w:hAnsi="Times New Roman" w:cs="Times New Roman"/>
          <w:color w:val="000000"/>
          <w:sz w:val="24"/>
        </w:rPr>
        <w:t>зације; снимања и очитавања ЕКГ-а; употребе инхалатора; рационалног прописивања лекова за одређене болести и поремећаје здравља; писања рецепата; препознавања нежељених терапијских ефеката и њиховог отклањања; правилног интерпретирања налаза лекара специја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листа; интерпретације налаза лабораторијских </w:t>
      </w:r>
      <w:r w:rsidRPr="003B44E0">
        <w:rPr>
          <w:rFonts w:ascii="Times New Roman" w:hAnsi="Times New Roman" w:cs="Times New Roman"/>
          <w:color w:val="000000"/>
          <w:sz w:val="24"/>
        </w:rPr>
        <w:lastRenderedPageBreak/>
        <w:t>анализа; интерпретације рендгенског налаза; интерпретације налаза ултразвука; комуникације са специјалистичким службама и правилног начина и критеријума за упућивања пацијената код лекара специјалисте; писања уп</w:t>
      </w:r>
      <w:r w:rsidRPr="003B44E0">
        <w:rPr>
          <w:rFonts w:ascii="Times New Roman" w:hAnsi="Times New Roman" w:cs="Times New Roman"/>
          <w:color w:val="000000"/>
          <w:sz w:val="24"/>
        </w:rPr>
        <w:t>ута; вођења здравствене документације и евиденција; оцењивања радне способности у смислу привремене спречености за рад услед болести, повреде и осталих поремећаја здравља; писања дознака, отварања боловања и издавања потврде о привременој спречености за ра</w:t>
      </w:r>
      <w:r w:rsidRPr="003B44E0">
        <w:rPr>
          <w:rFonts w:ascii="Times New Roman" w:hAnsi="Times New Roman" w:cs="Times New Roman"/>
          <w:color w:val="000000"/>
          <w:sz w:val="24"/>
        </w:rPr>
        <w:t>д; издавања лекарског уверења и повредне листе; пружања хитне медицинске помоћи (у здравственој установи, ван здравствене установе и у току транспорта); метода медицинске помоћи код срчаног застоја, престанка дисања, акутних тровања, топлотног удара, дехид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ратације, опекотина и др.; планирања и обављања кућних посета; вођење разговора са пацијентом и његовом породицом у ординацији и код куће; здравственог васпитања у заједници; поступка са умирућим болесником; констатовања смрти; попуњавања Потврде о смрти; </w:t>
      </w:r>
      <w:r w:rsidRPr="003B44E0">
        <w:rPr>
          <w:rFonts w:ascii="Times New Roman" w:hAnsi="Times New Roman" w:cs="Times New Roman"/>
          <w:color w:val="000000"/>
          <w:sz w:val="24"/>
        </w:rPr>
        <w:t>хигијенско-епидемиолошке заштите; принципа палијативног збрињавања; познавања правних прописа у области здравства; превенције, благовремене дијагностике, диференцијалне дијагностике, лечења, рехабилитације и других поступака са пацијентом у ординацији општ</w:t>
      </w:r>
      <w:r w:rsidRPr="003B44E0">
        <w:rPr>
          <w:rFonts w:ascii="Times New Roman" w:hAnsi="Times New Roman" w:cs="Times New Roman"/>
          <w:color w:val="000000"/>
          <w:sz w:val="24"/>
        </w:rPr>
        <w:t>е медицине; рационалног прописивања лекова за одређене болести и поремећаје здравља; раног откривања незаразних болести; превентивних активности; познавању водича добре праксе за најчешћа обољења и стања у примарној здравственој заштити (шећерна болест, ка</w:t>
      </w:r>
      <w:r w:rsidRPr="003B44E0">
        <w:rPr>
          <w:rFonts w:ascii="Times New Roman" w:hAnsi="Times New Roman" w:cs="Times New Roman"/>
          <w:color w:val="000000"/>
          <w:sz w:val="24"/>
        </w:rPr>
        <w:t>рдиоваскуларне болести, малигне болести, плућне болести и др.).</w:t>
      </w:r>
    </w:p>
    <w:p w:rsidR="00D212AC" w:rsidRPr="003B44E0" w:rsidRDefault="003B44E0">
      <w:pPr>
        <w:spacing w:after="4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333333"/>
          <w:sz w:val="32"/>
        </w:rPr>
        <w:t xml:space="preserve"> 2) Педијатрија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Доктор медицине у области педијатрије обучава се у обављању: здравственог васпитања за очување и подизање општег здравственог стања детета, с посебном пажњом на поједине старо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сне групе као што су новорођенчад, одојчад и адолесценти; специфичне здравствене заштите у односу на чиниоце ризика по здравље, болести и повреде, а нарочито акутних и заразних обољења, посебно </w:t>
      </w:r>
      <w:r w:rsidRPr="003B44E0">
        <w:rPr>
          <w:rFonts w:ascii="Times New Roman" w:hAnsi="Times New Roman" w:cs="Times New Roman"/>
          <w:color w:val="000000"/>
        </w:rPr>
        <w:t>AIDS</w:t>
      </w:r>
      <w:r w:rsidRPr="003B44E0">
        <w:rPr>
          <w:rFonts w:ascii="Times New Roman" w:hAnsi="Times New Roman" w:cs="Times New Roman"/>
          <w:color w:val="000000"/>
          <w:sz w:val="24"/>
        </w:rPr>
        <w:t>-а и масовних незаразних обољења; ране дијагностике; поста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вљања почетне и коначне дијагнозе; "скрининг" метода; метода благовременог и ефикасног лечења најчешћих стања, обољења и повреда; пружања хитне медицинске помоћи повређеним и оболелим у здравственој установи, изван здравствене установе и током транспорта; </w:t>
      </w:r>
      <w:r w:rsidRPr="003B44E0">
        <w:rPr>
          <w:rFonts w:ascii="Times New Roman" w:hAnsi="Times New Roman" w:cs="Times New Roman"/>
          <w:color w:val="000000"/>
          <w:sz w:val="24"/>
        </w:rPr>
        <w:t>кућног лечења оболеле и повређене деце; индикација за рехабилитацију и метода практичне примене одређених метода рехабилитације; постављања индикација за консултативне специјалистичке и конзилијарне прегледе; постављања индикација за лабораторијске, рендге</w:t>
      </w:r>
      <w:r w:rsidRPr="003B44E0">
        <w:rPr>
          <w:rFonts w:ascii="Times New Roman" w:hAnsi="Times New Roman" w:cs="Times New Roman"/>
          <w:color w:val="000000"/>
          <w:sz w:val="24"/>
        </w:rPr>
        <w:t>н, ЕКГ, ултразвучне и друге дијагностичке методе; постављања индикација за упућивање на болничко лечење; принципа прописивања лекова, санитетског материјала и медицинских средстава у складу са фармакотерапијском доктрином; познавања водича добре клиничке п</w:t>
      </w:r>
      <w:r w:rsidRPr="003B44E0">
        <w:rPr>
          <w:rFonts w:ascii="Times New Roman" w:hAnsi="Times New Roman" w:cs="Times New Roman"/>
          <w:color w:val="000000"/>
          <w:sz w:val="24"/>
        </w:rPr>
        <w:t>раксе за најчешћа обољења и стања (астма, шећерна болест, хипертензија, гојазност, акутни гастроинтестинални поремећаји); процене и превенције ризичног понашања у адолесценцији (пушење, алкохолизам, наркоманија, прерана полна активност); систематског прегл</w:t>
      </w:r>
      <w:r w:rsidRPr="003B44E0">
        <w:rPr>
          <w:rFonts w:ascii="Times New Roman" w:hAnsi="Times New Roman" w:cs="Times New Roman"/>
          <w:color w:val="000000"/>
          <w:sz w:val="24"/>
        </w:rPr>
        <w:t>еда здравог одојчета; систематског прегледа предшколског детета; систематског прегледа школског детета; систематског прегледа адолесцента; мерења телесне масе, телесне висине и обима главе и упоређивања са стандардима (графиконима) раста; процене дентиције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; процене </w:t>
      </w:r>
      <w:r w:rsidRPr="003B44E0">
        <w:rPr>
          <w:rFonts w:ascii="Times New Roman" w:hAnsi="Times New Roman" w:cs="Times New Roman"/>
          <w:color w:val="000000"/>
          <w:sz w:val="24"/>
        </w:rPr>
        <w:lastRenderedPageBreak/>
        <w:t>стадијума полног сазревања; вођења здравственог картона и друге медицинске документације и евиденција; проверавања уредности вакцинација (у здравственој књижици и картону детета); објашњавања родитељима (и деци) значаја вакцинација; давања савета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за исхрану одојчета, потхрањеног и гојазног детета; практичне примене оралних, субкутаних и интракутаних вакцина; индивидуалног здравствено-васпитног рада са адолесцентима; групног здравствено-васпитног рада са адолесцентима; анамнезе и прегледа болесног </w:t>
      </w:r>
      <w:r w:rsidRPr="003B44E0">
        <w:rPr>
          <w:rFonts w:ascii="Times New Roman" w:hAnsi="Times New Roman" w:cs="Times New Roman"/>
          <w:color w:val="000000"/>
          <w:sz w:val="24"/>
        </w:rPr>
        <w:t>одојчета; анамнезе и прегледа болесног предшколског и школског детета; анамнезе и прегледа болесног адолесцента; узимања бриса ждрела; директног отоскопског прегледа; индиректног отоскопског прегледа; прописивања рецепта; давања писменог упутства за оралну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рехидрацију; тумачења резултата хематолошких и биохемијских анализа; тумачења резултата рендгенских и ултразвучних прегледа; писања упута за консултативни преглед - физијатра, ОРЛ, офталмолога и других специјалности; кућних посета детету с акутним обољење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м; кућних посета детету са хроничним обољењем. </w:t>
      </w:r>
    </w:p>
    <w:p w:rsidR="00D212AC" w:rsidRPr="003B44E0" w:rsidRDefault="003B44E0">
      <w:pPr>
        <w:spacing w:after="4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333333"/>
          <w:sz w:val="32"/>
        </w:rPr>
        <w:t xml:space="preserve"> 3) Интерна медицина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Доктор медицине у области интерне медицине, обучава се у обављању: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(1) Кардиологија (1 недеља)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Интернистичке анамнезе и физикалног прегледа у кардиолошкој пријемној амбуланти; регистрова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ња и интерпретације ЕКГ-а; мерења артеријске тензије; ултразвучног прегледа; давања </w:t>
      </w:r>
      <w:r w:rsidRPr="003B44E0">
        <w:rPr>
          <w:rFonts w:ascii="Times New Roman" w:hAnsi="Times New Roman" w:cs="Times New Roman"/>
          <w:color w:val="000000"/>
        </w:rPr>
        <w:t>i.v.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терапије; кардио-пулмоналне реанимације; праћења пацијената до коронарне јединице и његовог збрињавања; убацивања привременог </w:t>
      </w:r>
      <w:r w:rsidRPr="003B44E0">
        <w:rPr>
          <w:rFonts w:ascii="Times New Roman" w:hAnsi="Times New Roman" w:cs="Times New Roman"/>
          <w:color w:val="000000"/>
        </w:rPr>
        <w:t>pace-markera</w:t>
      </w:r>
      <w:r w:rsidRPr="003B44E0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(2) Пулмологија (1 недеља)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 xml:space="preserve">Интернистичко-пулмолошке анамнезе у плућној пријемној амбуланти; интернистичко-пулмолошког физикалног прегледа; спирометрије; гасних анализа; очитавања РТГ снимка; давања </w:t>
      </w:r>
      <w:r w:rsidRPr="003B44E0">
        <w:rPr>
          <w:rFonts w:ascii="Times New Roman" w:hAnsi="Times New Roman" w:cs="Times New Roman"/>
          <w:color w:val="000000"/>
        </w:rPr>
        <w:t>i.v.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терапије; давања инхалаторне терапије; бронхоскопије.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(3) Гастроентерологија и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ендокринологија (2 недеље)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Интернистичко-гастроентеролошке анамнезе у пријемној амбуланти; интернистичко-гастроентеролошког физикалног прегледа; дијагностике и терапије гастроентеролошких болести; лечења улкусне болести; збрињавање хитних стања у гастроен</w:t>
      </w:r>
      <w:r w:rsidRPr="003B44E0">
        <w:rPr>
          <w:rFonts w:ascii="Times New Roman" w:hAnsi="Times New Roman" w:cs="Times New Roman"/>
          <w:color w:val="000000"/>
          <w:sz w:val="24"/>
        </w:rPr>
        <w:t>терологији; интернистичко-ендокринолошке анамнезе у пријемној амбуланти; интернистичко-ендокринолошког физикалног прегледа; дијагностике и терапије ендокринолошких болесника; лечења шећерне болести; збрињавања хитних стања у ендокринологији.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(4) Нефрологиј</w:t>
      </w:r>
      <w:r w:rsidRPr="003B44E0">
        <w:rPr>
          <w:rFonts w:ascii="Times New Roman" w:hAnsi="Times New Roman" w:cs="Times New Roman"/>
          <w:color w:val="000000"/>
          <w:sz w:val="24"/>
        </w:rPr>
        <w:t>а и хематологија (1 недеља)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Интернистичко-нефролошке анамнезе у пријемној амбуланти; интернистичко-нефролошког физикалног прегледа; дијагностике и терапије нефролошких болесника; хемодијализе; збрињавања хитних стања у нефрологији; интернистичко-хематолошк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е анамнезе у пријемној амбуланти; интернистичко-хематолошког физикалног прегледа; дијагностике и терапије хематолошких </w:t>
      </w:r>
      <w:r w:rsidRPr="003B44E0">
        <w:rPr>
          <w:rFonts w:ascii="Times New Roman" w:hAnsi="Times New Roman" w:cs="Times New Roman"/>
          <w:color w:val="000000"/>
          <w:sz w:val="24"/>
        </w:rPr>
        <w:lastRenderedPageBreak/>
        <w:t>болесника; дијагностике анемија и њиховог лечења; збрињавања хитних стања у хематологији.</w:t>
      </w:r>
    </w:p>
    <w:p w:rsidR="00D212AC" w:rsidRPr="003B44E0" w:rsidRDefault="003B44E0">
      <w:pPr>
        <w:spacing w:after="4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333333"/>
          <w:sz w:val="32"/>
        </w:rPr>
        <w:t xml:space="preserve"> 4) Гинекологија и акушерство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Доктор медицине </w:t>
      </w:r>
      <w:r w:rsidRPr="003B44E0">
        <w:rPr>
          <w:rFonts w:ascii="Times New Roman" w:hAnsi="Times New Roman" w:cs="Times New Roman"/>
          <w:color w:val="000000"/>
          <w:sz w:val="24"/>
        </w:rPr>
        <w:t>у области гинекологије и акушерства обучава се у обављању: гинеколошке анамнезе; гинеколошког прегледа; дијагностичких процедура у гинекологији; гинеколошких малих хируршких интервенција; гинеколошких операција; преоперативне припреме и постоперативне неге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и терапије; дијагностике и лечења инфламаторних промена у малој карлици; раног откривања малигних обољења гениталних органа; контрацепције и непосредне посткоиталне контрацепције; јувенилне гинекологије; збрињавања хитних стања у гинекологији; акушерске а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намнезе; акушерског прегледа; дијагнозе трудноће; дијагностике и лечења поремећаја у раној трудноћи; вођења нормалне трудноће; припреме труднице за порођај; вођења нормалног порођаја; вођења патолошког порођаја; пуерперијума; збрињавања крварења у раној и </w:t>
      </w:r>
      <w:r w:rsidRPr="003B44E0">
        <w:rPr>
          <w:rFonts w:ascii="Times New Roman" w:hAnsi="Times New Roman" w:cs="Times New Roman"/>
          <w:color w:val="000000"/>
          <w:sz w:val="24"/>
        </w:rPr>
        <w:t>касној трудноћи; збрињавања хитних стања у акушерству; дијагностике и збрињавања акушерског шока, вођења здравствене документације и евиденција у гинекологији.</w:t>
      </w:r>
    </w:p>
    <w:p w:rsidR="00D212AC" w:rsidRPr="003B44E0" w:rsidRDefault="003B44E0">
      <w:pPr>
        <w:spacing w:after="4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333333"/>
          <w:sz w:val="32"/>
        </w:rPr>
        <w:t xml:space="preserve"> 5) Хирургија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Доктор медицине у области хирургије, обучава се у обављању: хируршке анамнезе; кл</w:t>
      </w:r>
      <w:r w:rsidRPr="003B44E0">
        <w:rPr>
          <w:rFonts w:ascii="Times New Roman" w:hAnsi="Times New Roman" w:cs="Times New Roman"/>
          <w:color w:val="000000"/>
          <w:sz w:val="24"/>
        </w:rPr>
        <w:t>иничког прегледа дојке; клиничког прегледа абдомена; палпације периферних артерија и артерија врата; дигиталног прегледа ректума и простате; хируршких операција; ендотрахеалне интубације и опште анестезије; протокола преоперативне припреме; примене основни</w:t>
      </w:r>
      <w:r w:rsidRPr="003B44E0">
        <w:rPr>
          <w:rFonts w:ascii="Times New Roman" w:hAnsi="Times New Roman" w:cs="Times New Roman"/>
          <w:color w:val="000000"/>
          <w:sz w:val="24"/>
        </w:rPr>
        <w:t>х принципа дезинфекције и стерилизације; збрињавања ургентних хируршких стања; крикотиреоидектомије и трахотомије; торакоцентезе код хематопнеумоторакса и пнеумоторакса; хируршке обраде инфекција коже и поткожног ткива (дренажа апцеса, инцизија парицијума)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, узимања бриса ране; постављања еластичног завоја; превијања ране и уклањање конаца; примарне обрада мање и средње ране; вађења доступних страних тела; давања локалне анестезије; заустављања крварења - привремене хемостазе; обраде мањих опекотина; обраде 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већих опекотина; интерпретације лабораторијских анализа и радиолошких прегледа у хируршкој дијагностици; протокола дијагностике и ургентног третмана неурохируршких повреда; венепункција, давања инфузија; давања </w:t>
      </w:r>
      <w:r w:rsidRPr="003B44E0">
        <w:rPr>
          <w:rFonts w:ascii="Times New Roman" w:hAnsi="Times New Roman" w:cs="Times New Roman"/>
          <w:color w:val="000000"/>
        </w:rPr>
        <w:t>i.m.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ињекција; асистираног дисања амбу балоно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м и маском; оксигенотерапије; припреме за транспорт до друге здравствене установе; назогастричне сукције; клизме; пункције плуралне шупљине; постављања уринарног катетера; привремене имобилизације. </w:t>
      </w:r>
    </w:p>
    <w:p w:rsidR="00D212AC" w:rsidRPr="003B44E0" w:rsidRDefault="003B44E0">
      <w:pPr>
        <w:spacing w:after="4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333333"/>
          <w:sz w:val="32"/>
        </w:rPr>
        <w:t xml:space="preserve"> II. ПЛАН И ПРОГРАМ ПРИПРАВНИЧКОГ СТАЖА ЗА ДОКТОРЕ ДЕНТАЛ</w:t>
      </w:r>
      <w:r w:rsidRPr="003B44E0">
        <w:rPr>
          <w:rFonts w:ascii="Times New Roman" w:hAnsi="Times New Roman" w:cs="Times New Roman"/>
          <w:b/>
          <w:color w:val="333333"/>
          <w:sz w:val="32"/>
        </w:rPr>
        <w:t xml:space="preserve">НЕ МЕДИЦИНЕ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Односи се на здравствене раднике са стеченим високим образовањем на: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основним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студијама из области денталне медицине, у трајању од најмање пет година, по пропису којим је уређивано високо образовање до 10.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септембра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2005.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године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>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lastRenderedPageBreak/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интегри</w:t>
      </w:r>
      <w:r w:rsidRPr="003B44E0">
        <w:rPr>
          <w:rFonts w:ascii="Times New Roman" w:hAnsi="Times New Roman" w:cs="Times New Roman"/>
          <w:color w:val="000000"/>
          <w:sz w:val="24"/>
        </w:rPr>
        <w:t>саним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академским студијама из области денталне медицине, по пропису којим се уређује високо образовање почев од 10.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септембра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2005.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године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>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1. План приправничког стажа за докторе денталне медицине: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Превентивна и дечја стоматологија - у трајању од 4 </w:t>
      </w:r>
      <w:r w:rsidRPr="003B44E0">
        <w:rPr>
          <w:rFonts w:ascii="Times New Roman" w:hAnsi="Times New Roman" w:cs="Times New Roman"/>
          <w:color w:val="000000"/>
          <w:sz w:val="24"/>
        </w:rPr>
        <w:t>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2) Ортопедија вилица - у трајању од 2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3) Болести зуба - у трајању од 4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4) Пародонтологија и орална медицина - у трајању од 4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5) Стоматолошка протетика - у трајању од 4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6) Орална хирургија - у трајању од 4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7) </w:t>
      </w:r>
      <w:r w:rsidRPr="003B44E0">
        <w:rPr>
          <w:rFonts w:ascii="Times New Roman" w:hAnsi="Times New Roman" w:cs="Times New Roman"/>
          <w:color w:val="000000"/>
          <w:sz w:val="24"/>
        </w:rPr>
        <w:t>Максилофацијална хирургија са хитном медицинском и стоматолошком помоћи - у трајању од 4 недеље.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У току обављања приправничког стажа доктор денталне медицине развија знања и вештине које је стекао у току студија, а која осигуравају континуирани процес пруж</w:t>
      </w:r>
      <w:r w:rsidRPr="003B44E0">
        <w:rPr>
          <w:rFonts w:ascii="Times New Roman" w:hAnsi="Times New Roman" w:cs="Times New Roman"/>
          <w:color w:val="000000"/>
          <w:sz w:val="24"/>
        </w:rPr>
        <w:t>ања здравствене заштите, саветовања и информисања, изграђује лични професионални став и оспособљава се за самостални и тимски рад, поштујући начела професионалне етике.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2. Програм приправничког стажа за докторе денталне медицине: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1) Превентивна и дечја сто</w:t>
      </w:r>
      <w:r w:rsidRPr="003B44E0">
        <w:rPr>
          <w:rFonts w:ascii="Times New Roman" w:hAnsi="Times New Roman" w:cs="Times New Roman"/>
          <w:color w:val="000000"/>
          <w:sz w:val="24"/>
        </w:rPr>
        <w:t>матологија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Доктор денталне медицине у области дечје стоматологије, обучава се у обављању: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-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здравственог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васпитања за очување и подизање оралног здравља, са посебном пажњом на поједине добне групе (исхрана, орална хигијена, флуор профилакса и др.);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-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систе</w:t>
      </w:r>
      <w:r w:rsidRPr="003B44E0">
        <w:rPr>
          <w:rFonts w:ascii="Times New Roman" w:hAnsi="Times New Roman" w:cs="Times New Roman"/>
          <w:color w:val="000000"/>
          <w:sz w:val="24"/>
        </w:rPr>
        <w:t>матског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здравственог надзора у области обољења уста и зуба, а нарочито одојчади, мале деце, предшколске деце, за време школовања, запослених на радним местима са повећаним ризиком по здравље уста и зуба, трудница и др.;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-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специфичне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заштите у односу на лич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ну хигијену, одређене факторе ризика по здравље људи, а нарочито код акутних и заразних обољења, посебно </w:t>
      </w:r>
      <w:r w:rsidRPr="003B44E0">
        <w:rPr>
          <w:rFonts w:ascii="Times New Roman" w:hAnsi="Times New Roman" w:cs="Times New Roman"/>
          <w:color w:val="000000"/>
        </w:rPr>
        <w:t>AIDS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-а; 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-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превентивно-терапијских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мера у спречавању обољења уста и зуба, посебно програма заливања фисура.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У оквиру дечје стоматологије, упознаје се с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а прегледом, дијагностиком и планом терапије обољења уста и зуба у деце (у време млечне, мешовите и сталне дентиције), заштитом пулпе, материјалима за испуне, вађењем млечних и сталних зуба у деце, првом помоћи у области дечје стоматологије, дијагностиком </w:t>
      </w:r>
      <w:r w:rsidRPr="003B44E0">
        <w:rPr>
          <w:rFonts w:ascii="Times New Roman" w:hAnsi="Times New Roman" w:cs="Times New Roman"/>
          <w:color w:val="000000"/>
          <w:sz w:val="24"/>
        </w:rPr>
        <w:t>и терапијом повреда зуба, дијагностиком и терапијом херпетичног стоматита, дијагностиком и терапијом катаралног гингивита у деце.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lastRenderedPageBreak/>
        <w:t>У оквиру примарне здравствене заштите, упознаје се са законима и прописима, посебно са законом којим се уређује флуорисање вод</w:t>
      </w:r>
      <w:r w:rsidRPr="003B44E0">
        <w:rPr>
          <w:rFonts w:ascii="Times New Roman" w:hAnsi="Times New Roman" w:cs="Times New Roman"/>
          <w:color w:val="000000"/>
          <w:sz w:val="24"/>
        </w:rPr>
        <w:t>е за пиће и подзаконским актима, упознаје се и овладава методама систематских прегледа и санације у области денталне медицине, здравствено-васпитног рада и учествује у њиховој примени.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 xml:space="preserve">Упознаје посебне програме превентивне стоматолошке заштите и учествује </w:t>
      </w:r>
      <w:r w:rsidRPr="003B44E0">
        <w:rPr>
          <w:rFonts w:ascii="Times New Roman" w:hAnsi="Times New Roman" w:cs="Times New Roman"/>
          <w:color w:val="000000"/>
          <w:sz w:val="24"/>
        </w:rPr>
        <w:t>у њиховом спровођењу.</w:t>
      </w:r>
      <w:proofErr w:type="gramEnd"/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2) Ортопедија вилица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Доктор денталне медицине у области ортопедије вилица упознаје се са етиологијом неправилности орофацијалног система, клиничком дијагностиком, распрострањеношћу малоклузија у нас; посебно се упознаје са применом пр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евентивних мера у циљу спречавања малоклузија у доба трудноће, код одојчета, млечне и мешовите дентиције (спречавање штетних навика, контрола ницања зуба, спречавање формирања неправилних функција, вежбе шпатулом за спречавање обрнутог преклопа секутића и </w:t>
      </w:r>
      <w:r w:rsidRPr="003B44E0">
        <w:rPr>
          <w:rFonts w:ascii="Times New Roman" w:hAnsi="Times New Roman" w:cs="Times New Roman"/>
          <w:color w:val="000000"/>
          <w:sz w:val="24"/>
        </w:rPr>
        <w:t>др.), са применом интерцептивних мера (брушења зуба код принудних загрижаја) и са терапијом благих форми малоклузија (миофункционалне вежбе са и без помагала, подвеза браде, примена вестибуларне плоче и др.); упознаје се са разним дијагностичким и терапијс</w:t>
      </w:r>
      <w:r w:rsidRPr="003B44E0">
        <w:rPr>
          <w:rFonts w:ascii="Times New Roman" w:hAnsi="Times New Roman" w:cs="Times New Roman"/>
          <w:color w:val="000000"/>
          <w:sz w:val="24"/>
        </w:rPr>
        <w:t>ким методама у лечењу неправилности стоматогнатног система.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3) Болести зуба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Доктор денталне медицине у области болести зуба упознаје се са прегледом, дијагностиком и планом терапије обољења зуба; припремом каријесних кавитета за испуне (препарација кавитет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а </w:t>
      </w:r>
      <w:r w:rsidRPr="003B44E0">
        <w:rPr>
          <w:rFonts w:ascii="Times New Roman" w:hAnsi="Times New Roman" w:cs="Times New Roman"/>
          <w:color w:val="000000"/>
        </w:rPr>
        <w:t>I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и </w:t>
      </w:r>
      <w:r w:rsidRPr="003B44E0">
        <w:rPr>
          <w:rFonts w:ascii="Times New Roman" w:hAnsi="Times New Roman" w:cs="Times New Roman"/>
          <w:color w:val="000000"/>
        </w:rPr>
        <w:t>V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класе); заштитом пулпе; пуњењем кавитета класичним и савременим материјалима; обликовањем и полирањем испуна; израдом инлеја; дијагностиком обољења пулпе и пародонцијума; поступком код ургентних стања (прва помоћ) из области болести зуба, лечењем ј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едноставних каналних система; упознаје се са могућностима савремених ендодонтских техника обраде, метода и материјала оптурације канала корена. 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4) Пародонтологија и орална медицина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Доктор денталне медицине у области пародонтологије и оралне медицине упозн</w:t>
      </w:r>
      <w:r w:rsidRPr="003B44E0">
        <w:rPr>
          <w:rFonts w:ascii="Times New Roman" w:hAnsi="Times New Roman" w:cs="Times New Roman"/>
          <w:color w:val="000000"/>
          <w:sz w:val="24"/>
        </w:rPr>
        <w:t>аје се са узроцима пародонтопатија и болести уста и распрострањеношћу ових обољења код нас; савладава превентивне мере у области пародонтопатија (професионалну и индивидуалну негу уста и зуба), дијагностику пародонтопатије и болести уста (клиничку и рендге</w:t>
      </w:r>
      <w:r w:rsidRPr="003B44E0">
        <w:rPr>
          <w:rFonts w:ascii="Times New Roman" w:hAnsi="Times New Roman" w:cs="Times New Roman"/>
          <w:color w:val="000000"/>
          <w:sz w:val="24"/>
        </w:rPr>
        <w:t>нолошку) и секундарну превенцију пародонталних обољења (уклањање каменца, конкремената и др.); упознаје се са могућностима хируршког лечења пародонтопатија и манифестацијама системских обољења у усној дупљи, биолошким и биохемијским тестовима у дијагностиц</w:t>
      </w:r>
      <w:r w:rsidRPr="003B44E0">
        <w:rPr>
          <w:rFonts w:ascii="Times New Roman" w:hAnsi="Times New Roman" w:cs="Times New Roman"/>
          <w:color w:val="000000"/>
          <w:sz w:val="24"/>
        </w:rPr>
        <w:t>и обољења меких ткива уста.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5) Стоматолошка протетика: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(1) Фиксна протетика (2 недеље): доктор денталне медицине упознаје се са дијагностиком и планирањем фиксних зубних надокнада у пуном и </w:t>
      </w:r>
      <w:r w:rsidRPr="003B44E0">
        <w:rPr>
          <w:rFonts w:ascii="Times New Roman" w:hAnsi="Times New Roman" w:cs="Times New Roman"/>
          <w:color w:val="000000"/>
          <w:sz w:val="24"/>
        </w:rPr>
        <w:lastRenderedPageBreak/>
        <w:t>прекинутом зубном низу; припремним поступцима препротетског збриња</w:t>
      </w:r>
      <w:r w:rsidRPr="003B44E0">
        <w:rPr>
          <w:rFonts w:ascii="Times New Roman" w:hAnsi="Times New Roman" w:cs="Times New Roman"/>
          <w:color w:val="000000"/>
          <w:sz w:val="24"/>
        </w:rPr>
        <w:t>вања; клиничким поступцима израде различитих фиксних зубних надокнада (брушењем зуба носача за фиксне зубне надокнаде, узимањем отисака савременим отисним материјалима, регистрацијом висине загрижаја, заштитом брушених зуба, цементирањем фиксних зубних над</w:t>
      </w:r>
      <w:r w:rsidRPr="003B44E0">
        <w:rPr>
          <w:rFonts w:ascii="Times New Roman" w:hAnsi="Times New Roman" w:cs="Times New Roman"/>
          <w:color w:val="000000"/>
          <w:sz w:val="24"/>
        </w:rPr>
        <w:t>окнада); различитим методама збрињавања депулпираних зуба; уклањањем дотрајалих фиксних зубних надокнада; припремом ретенционих зуба за прихватање елемената парцијалне протезе и планирањем наменских фиксних надокнада;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(2) Мобилна протетика (2 недеље): докт</w:t>
      </w:r>
      <w:r w:rsidRPr="003B44E0">
        <w:rPr>
          <w:rFonts w:ascii="Times New Roman" w:hAnsi="Times New Roman" w:cs="Times New Roman"/>
          <w:color w:val="000000"/>
          <w:sz w:val="24"/>
        </w:rPr>
        <w:t>ор денталне медицине упознаје се са планирањем и препротетском припремом безубих пацијената за израду тоталне протезе; клиничким поступцима у изради тоталне протезе применом различитих метода узимања отисака; контролним прегледима (оклузија, промене на мек</w:t>
      </w:r>
      <w:r w:rsidRPr="003B44E0">
        <w:rPr>
          <w:rFonts w:ascii="Times New Roman" w:hAnsi="Times New Roman" w:cs="Times New Roman"/>
          <w:color w:val="000000"/>
          <w:sz w:val="24"/>
        </w:rPr>
        <w:t>им ткивима, хигијенски аспекти); репаратуром тоталне протезе; различитим методама подлагања тоталне протезе; планирањем и припремом крезубих пацијената за израду различитих облика парцијалних протеза; избором везних елемената парцијалне протезе и израдом к</w:t>
      </w:r>
      <w:r w:rsidRPr="003B44E0">
        <w:rPr>
          <w:rFonts w:ascii="Times New Roman" w:hAnsi="Times New Roman" w:cs="Times New Roman"/>
          <w:color w:val="000000"/>
          <w:sz w:val="24"/>
        </w:rPr>
        <w:t>омплексних парцијалних протеза; контролним прегледима пацијената са парцијалним протезама (хигијенски аспекти, утицај на мека ткива, зубе носаче и др.); репаратуром и подлагањем парцијалних протеза; лабораторијским поступцима израде металног скелета парциј</w:t>
      </w:r>
      <w:r w:rsidRPr="003B44E0">
        <w:rPr>
          <w:rFonts w:ascii="Times New Roman" w:hAnsi="Times New Roman" w:cs="Times New Roman"/>
          <w:color w:val="000000"/>
          <w:sz w:val="24"/>
        </w:rPr>
        <w:t>алних протеза; израдом имедијатних протеза.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6) Орална хирургија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Доктор денталне медицине у области оралне хирургије обучава се у области дијагностике обољења зуба и уста која захтевају оралнохируршке интервенције; постављања индикације и контраиндикације </w:t>
      </w:r>
      <w:r w:rsidRPr="003B44E0">
        <w:rPr>
          <w:rFonts w:ascii="Times New Roman" w:hAnsi="Times New Roman" w:cs="Times New Roman"/>
          <w:color w:val="000000"/>
          <w:sz w:val="24"/>
        </w:rPr>
        <w:t>за вађење изниклих и неизниклих зуба; постављања индикације за хируршко лечење периапикалних лезија; упознавања са ортодонтско-хируршком терапијом импактираних зуба; терапије дентогених инфекција; припреме локалне анестезије; вађења зуба; вађења зуба код п</w:t>
      </w:r>
      <w:r w:rsidRPr="003B44E0">
        <w:rPr>
          <w:rFonts w:ascii="Times New Roman" w:hAnsi="Times New Roman" w:cs="Times New Roman"/>
          <w:color w:val="000000"/>
          <w:sz w:val="24"/>
        </w:rPr>
        <w:t>ацијената ризика; заустављања крварења; лечења компликација вађења зуба; принципа стерилизације.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7) Максилофацијална хирургија са хитном медицинском и стоматолошком помоћи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Доктор денталне медицине у области максилофацијалне хирургије упознаје се са ургентн</w:t>
      </w:r>
      <w:r w:rsidRPr="003B44E0">
        <w:rPr>
          <w:rFonts w:ascii="Times New Roman" w:hAnsi="Times New Roman" w:cs="Times New Roman"/>
          <w:color w:val="000000"/>
          <w:sz w:val="24"/>
        </w:rPr>
        <w:t>им стањима у медицини и денталној медицини и обучава се у пружању прве помоћи, посебно код повреда максилофацијалне регије (омогућавање проходности дисајних путева, заустављање крварења, збрињавање повреда меких ткива, привремена имобилизација, конзерватив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но лечење прелома костију лица и вилица и повреда зуба); лечењем амбулантних и хоспитализованих пацијената са инфекцијама лица, вилица и врата; лечењем бенигних и малигних тумора максилофацијалне регије, са посебним освртом на рану дијагностику у обиму </w:t>
      </w:r>
      <w:r w:rsidRPr="003B44E0">
        <w:rPr>
          <w:rFonts w:ascii="Times New Roman" w:hAnsi="Times New Roman" w:cs="Times New Roman"/>
          <w:color w:val="000000"/>
          <w:sz w:val="24"/>
        </w:rPr>
        <w:lastRenderedPageBreak/>
        <w:t>пот</w:t>
      </w:r>
      <w:r w:rsidRPr="003B44E0">
        <w:rPr>
          <w:rFonts w:ascii="Times New Roman" w:hAnsi="Times New Roman" w:cs="Times New Roman"/>
          <w:color w:val="000000"/>
          <w:sz w:val="24"/>
        </w:rPr>
        <w:t>ребном за тријажу; планирањем и преоперативним и постоперативним третманом пацијената са деформитетима максилофацијалне регије.</w:t>
      </w:r>
    </w:p>
    <w:p w:rsidR="00D212AC" w:rsidRPr="003B44E0" w:rsidRDefault="003B44E0">
      <w:pPr>
        <w:spacing w:after="4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333333"/>
          <w:sz w:val="32"/>
        </w:rPr>
        <w:t xml:space="preserve"> III. ПЛАН И ПРОГРАМ ПРИПРАВНИЧКОГ СТАЖА ЗА МАГИСТРЕ ФАРМАЦИЈЕ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Односи се на здравствене раднике са стеченим високим образовањем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на: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основним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студијама из области фармације, у трајању од најмање четири године, по пропису којим је уређивано високо образовање до 10.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септембра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2005.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године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>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интегрисаним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академским студијама из области фармације, по пропису којим се уређује висок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о образовање почев од 10.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септембра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2005.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године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>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1. Приправнички стаж за магистра фармације спроводи се: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апотекарској установи, апотеци дома здравља, односно апотеци као организационом делу здравствене установе на примарном нивоу здравствене заштите </w:t>
      </w:r>
      <w:r w:rsidRPr="003B44E0">
        <w:rPr>
          <w:rFonts w:ascii="Times New Roman" w:hAnsi="Times New Roman" w:cs="Times New Roman"/>
          <w:color w:val="000000"/>
          <w:sz w:val="24"/>
        </w:rPr>
        <w:t>и апотеци приватној пракси (у даљем тексту: апотека) - у трајању од 22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болничкој апотеци - у трајању од 4 недеље.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2. Програм приправничког стажа магистра фармације обухвата знања и вештине које магистар фармације треба да савлада како би се ос</w:t>
      </w:r>
      <w:r w:rsidRPr="003B44E0">
        <w:rPr>
          <w:rFonts w:ascii="Times New Roman" w:hAnsi="Times New Roman" w:cs="Times New Roman"/>
          <w:color w:val="000000"/>
          <w:sz w:val="24"/>
        </w:rPr>
        <w:t>пособио за самостални професионални рад у апотеци/болничкој апотеци.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У току обављања приправничког стажа, магистар фармације развија знања и вештине које је стекао у току студија а која осигуравају континуирани процес пружања фармацеутских здравствених </w:t>
      </w:r>
      <w:r w:rsidRPr="003B44E0">
        <w:rPr>
          <w:rFonts w:ascii="Times New Roman" w:hAnsi="Times New Roman" w:cs="Times New Roman"/>
          <w:color w:val="000000"/>
          <w:sz w:val="24"/>
        </w:rPr>
        <w:t>услуга, саветовања и информисања, изграђује лични професионални став и оспособљава се за самостални и тимски рад, поштујући начела професионалне етике.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План и програм приправничког стажа магистра фармације у апотеци обухвата оспособљавање за самостално оба</w:t>
      </w:r>
      <w:r w:rsidRPr="003B44E0">
        <w:rPr>
          <w:rFonts w:ascii="Times New Roman" w:hAnsi="Times New Roman" w:cs="Times New Roman"/>
          <w:color w:val="000000"/>
          <w:sz w:val="24"/>
        </w:rPr>
        <w:t>вљање следећих професионалних активности: планирање, набавка, пријем, складиштење и чување лекова и медицинских средстава, дијететских, козметичких и других производа за заштиту здравља; набавка, пријем, контрола и складиштење фармацеутских активних и помо</w:t>
      </w:r>
      <w:r w:rsidRPr="003B44E0">
        <w:rPr>
          <w:rFonts w:ascii="Times New Roman" w:hAnsi="Times New Roman" w:cs="Times New Roman"/>
          <w:color w:val="000000"/>
          <w:sz w:val="24"/>
        </w:rPr>
        <w:t>ћних супстанци, амбалаже и реагенаса за израду магистралних и галенских лекова; израда и контрола магистралних и галенских лекова; израда одређених медицинских средстава и одређених козметичких производа; провера и процена исправности рецепта која обухвата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административне податке, режим издавања, дозу, фармацеутски облик и количину прописаног лека, односно медицинског средства; издавање лекова и медицинских средстава на рецепт и издавање, односно, продаја лекова и медицинских средстава без рецепта уз давање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савета о њиховом чувању, примени, нежељеним реакцијама и интеракцијама, правилној употреби и одлагању неискоришћених лекова, односно медицинских средстава; указивање на могуће интеракције лекова са другим лековима, храном и др., као и избегавање нежељеног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терапијског дуплирања примене лекова; примена рационалне и одговорне фармакотерапије пружањем информација о лековима, </w:t>
      </w:r>
      <w:r w:rsidRPr="003B44E0">
        <w:rPr>
          <w:rFonts w:ascii="Times New Roman" w:hAnsi="Times New Roman" w:cs="Times New Roman"/>
          <w:color w:val="000000"/>
          <w:sz w:val="24"/>
        </w:rPr>
        <w:lastRenderedPageBreak/>
        <w:t>медицинским средствима и другим производима грађанима, здравственим радницима, другим здравственим установама и приватној пракси, као и д</w:t>
      </w:r>
      <w:r w:rsidRPr="003B44E0">
        <w:rPr>
          <w:rFonts w:ascii="Times New Roman" w:hAnsi="Times New Roman" w:cs="Times New Roman"/>
          <w:color w:val="000000"/>
          <w:sz w:val="24"/>
        </w:rPr>
        <w:t>ругим заинтересованим субјектима; пружање информација и саветовање пацијената о начину примене и условима чувања дијететских суплемената, козметичких производа, као и других производа за унапређење и очување здравља; идентификација проблема везаних за упот</w:t>
      </w:r>
      <w:r w:rsidRPr="003B44E0">
        <w:rPr>
          <w:rFonts w:ascii="Times New Roman" w:hAnsi="Times New Roman" w:cs="Times New Roman"/>
          <w:color w:val="000000"/>
          <w:sz w:val="24"/>
        </w:rPr>
        <w:t>ребу лекова и израда плана фармацеутске здравствене заштите; праћење исхода терапије, у циљу оптимизације терапије и побољшања исхода лечења, праћењем одређених здравствених параметара; праћење, пријављивање и извештавање о нежељеним реакцијама на лекове и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медицинска средства, односно фалсификоване лекове и медицинска средства; повлачење лекова и медицинских средстава из промета; спровођење превентивних мера за очување, заштиту и унапређење здравља становништва, односно промоцију здравља, превенцију болести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и здравствено васпитање; управљање фармацеутским отпадом; управљање лековима, медицинским средствима и фармацеутским супстанцама под посебним режимом (психоактивне контролисане супстанце); организација и управљање процесом рада у апотеци, уз примену важећ</w:t>
      </w:r>
      <w:r w:rsidRPr="003B44E0">
        <w:rPr>
          <w:rFonts w:ascii="Times New Roman" w:hAnsi="Times New Roman" w:cs="Times New Roman"/>
          <w:color w:val="000000"/>
          <w:sz w:val="24"/>
        </w:rPr>
        <w:t>их законских и стручних прописа, као и Етичког кодекса фармацеута Србије.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План и програм приправничког стажа магистра фармације у болници, односно болничкој апотеци, обухвата оспособљавање за самостално обављање следећих професионалних активности: планирањ</w:t>
      </w:r>
      <w:r w:rsidRPr="003B44E0">
        <w:rPr>
          <w:rFonts w:ascii="Times New Roman" w:hAnsi="Times New Roman" w:cs="Times New Roman"/>
          <w:color w:val="000000"/>
          <w:sz w:val="24"/>
        </w:rPr>
        <w:t>е, набавка, пријем, складиштење и чување лекова и медицинских средстава; набавка, пријем, контрола и складиштење фармацеутских активних и помоћних супстанци, амбалаже и реагенаса; израда и контрола галенских лекова; припрема лекова према индивидуалним потр</w:t>
      </w:r>
      <w:r w:rsidRPr="003B44E0">
        <w:rPr>
          <w:rFonts w:ascii="Times New Roman" w:hAnsi="Times New Roman" w:cs="Times New Roman"/>
          <w:color w:val="000000"/>
          <w:sz w:val="24"/>
        </w:rPr>
        <w:t>ебама пацијената болнице; провера и процена исправности прописане терапије; издавање лекова и медицинских средстава; праћење, пријављивање и извештавање о нежељеним реакцијама на лекове и медицинска средства; припрему лекова високог ризика, односно централ</w:t>
      </w:r>
      <w:r w:rsidRPr="003B44E0">
        <w:rPr>
          <w:rFonts w:ascii="Times New Roman" w:hAnsi="Times New Roman" w:cs="Times New Roman"/>
          <w:color w:val="000000"/>
          <w:sz w:val="24"/>
        </w:rPr>
        <w:t>изовану припрему цитотоксичне терапије; анализу и евалуацију употребе лекова и одређених врста медицинских средстава у здравственој установи у чијем је саставу; организација и управљање процесом рада у болничкој апотеци, уз примену важећих законских и стру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чних прописа, као и Етичког кодекса фармацеута Србије . </w:t>
      </w:r>
    </w:p>
    <w:p w:rsidR="00D212AC" w:rsidRPr="003B44E0" w:rsidRDefault="003B44E0">
      <w:pPr>
        <w:spacing w:after="4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333333"/>
          <w:sz w:val="32"/>
        </w:rPr>
        <w:t xml:space="preserve"> IV. ПЛАН И ПРОГРАМ ПРИПРАВНИЧКОГ СТАЖА ЗА МАГИСТРЕ ФАРМАЦИЈЕ - МЕДИЦИНСКЕ БИОХЕМИЧАРЕ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Односи се на здравствене раднике са стеченим високим образовањем на: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основним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студијама из области фармације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-медицинске биохемије, у трајању од најмање четири године, по пропису којим је уређивано високо образовање до 10.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септембра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2005.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године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>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интегрисаним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академским студијама из области фармације - медицинске биохемије, по пропису којим се уређује високо о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бразовање почев од 10.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септембра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2005.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године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>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lastRenderedPageBreak/>
        <w:t>1. План и трајање приправничког стажа за магистре фармације - медицинске биохемичаре: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1) Медицинска биохемија - у трајању 15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2) Лабораторијска хематологија и хемостаза - у трајању од 6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3) Санит</w:t>
      </w:r>
      <w:r w:rsidRPr="003B44E0">
        <w:rPr>
          <w:rFonts w:ascii="Times New Roman" w:hAnsi="Times New Roman" w:cs="Times New Roman"/>
          <w:color w:val="000000"/>
          <w:sz w:val="24"/>
        </w:rPr>
        <w:t>арна хемија - у трајању од 2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4) Токсиколошка хемија - у трајању од 2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5) Социјална медицина - у трајању од 1 недеље.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У току обављања приправничког стажа, магистар фармације-медицински биохемичар развија знања и вештине које је стекао у току </w:t>
      </w:r>
      <w:r w:rsidRPr="003B44E0">
        <w:rPr>
          <w:rFonts w:ascii="Times New Roman" w:hAnsi="Times New Roman" w:cs="Times New Roman"/>
          <w:color w:val="000000"/>
          <w:sz w:val="24"/>
        </w:rPr>
        <w:t>студија, а која осигуравају континуирани процес пружања здравствених услуга, саветовања и информисања, изграђује лични професионални став и оспособљава се за самостални и тимски рад, поштујући начела професионалне етике.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2. Програм приправничког стажа за м</w:t>
      </w:r>
      <w:r w:rsidRPr="003B44E0">
        <w:rPr>
          <w:rFonts w:ascii="Times New Roman" w:hAnsi="Times New Roman" w:cs="Times New Roman"/>
          <w:color w:val="000000"/>
          <w:sz w:val="24"/>
        </w:rPr>
        <w:t>агистре фармације - медицинске биохемичаре: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У току приправничког стажа магистар фармације-медицински биохемичар се оспособљава за самосталну примену знања и вештина о: концентрацијама биохемијских конституената у телесним течностима; физичко-хемијским, </w:t>
      </w:r>
      <w:r w:rsidRPr="003B44E0">
        <w:rPr>
          <w:rFonts w:ascii="Times New Roman" w:hAnsi="Times New Roman" w:cs="Times New Roman"/>
          <w:color w:val="000000"/>
          <w:sz w:val="24"/>
        </w:rPr>
        <w:t>имунохемијским и другим аналитичким техникама за одређивање биохемијских параметара; поремећајима метаболизма угљених хидрата, протеина, липида, воде и електролита; лабораторијском испитивању функције органа; биохемијским променама које се јављају у различ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итим болестима; токсичним супстанцама (хемијска структура отрова, токсиколошки значај, механизам дејства, токсикокинетици, токсични ефекти, терапија тровања, квалитативна и квантитативна анализа у релевантном материјалу, легислатива); избору одговарајућих </w:t>
      </w:r>
      <w:r w:rsidRPr="003B44E0">
        <w:rPr>
          <w:rFonts w:ascii="Times New Roman" w:hAnsi="Times New Roman" w:cs="Times New Roman"/>
          <w:color w:val="000000"/>
          <w:sz w:val="24"/>
        </w:rPr>
        <w:t>тестова за дијагнозу, праћење и прогнозу болести; интерпретацији добијених резултата; улози биохемијске лабораторије у дијагностици; улози токсиколошке лабораторије у дијагностици тровања, оптимизацији терапије, контроли квалитета животне средине; лаборато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ријском раду, контроли квалитета која осигурава континуирани процес провере и процене резултата мерних поступака са циљем да се обезбеди поуздан налаз и медицински релевантна информација; руковању инструментима и опремом; заштити запослених у лабораторији </w:t>
      </w:r>
      <w:r w:rsidRPr="003B44E0">
        <w:rPr>
          <w:rFonts w:ascii="Times New Roman" w:hAnsi="Times New Roman" w:cs="Times New Roman"/>
          <w:color w:val="000000"/>
          <w:sz w:val="24"/>
        </w:rPr>
        <w:t>и безбедном руковању хемикалијама и биолошким материјалом и фармацеутским, односно медицинским отпадом; коришћењу стручне литературе и интернета; препознавању и решавању проблема; самосталном и тимском раду (у лабораторији и у сарадњи са другим здравствени</w:t>
      </w:r>
      <w:r w:rsidRPr="003B44E0">
        <w:rPr>
          <w:rFonts w:ascii="Times New Roman" w:hAnsi="Times New Roman" w:cs="Times New Roman"/>
          <w:color w:val="000000"/>
          <w:sz w:val="24"/>
        </w:rPr>
        <w:t>м струкама); доношењу одлука.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Магистар фармације - медицински биохемичар се оспособљава оспособљавање за самостални рад у следећим областима: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1) Медицинска биохемија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lastRenderedPageBreak/>
        <w:t>(1) Биолошки материјал: врсте и начини узимања, руковање и чување биолошког материјала, пр</w:t>
      </w:r>
      <w:r w:rsidRPr="003B44E0">
        <w:rPr>
          <w:rFonts w:ascii="Times New Roman" w:hAnsi="Times New Roman" w:cs="Times New Roman"/>
          <w:color w:val="000000"/>
          <w:sz w:val="24"/>
        </w:rPr>
        <w:t>имена стандардизованих поступака у узорковању, руковању и чувању биолошког материјала;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(2) Узроци варијабилности резултата лабораторијских анализа:</w:t>
      </w:r>
    </w:p>
    <w:p w:rsidR="00D212AC" w:rsidRPr="003B44E0" w:rsidRDefault="003B44E0">
      <w:pPr>
        <w:spacing w:after="90"/>
        <w:ind w:left="18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-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преаналитички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фактори: исхрана, стрес, положај тела, физички напор, циркадијални ритам, трудноћа, фармакол</w:t>
      </w:r>
      <w:r w:rsidRPr="003B44E0">
        <w:rPr>
          <w:rFonts w:ascii="Times New Roman" w:hAnsi="Times New Roman" w:cs="Times New Roman"/>
          <w:color w:val="000000"/>
          <w:sz w:val="24"/>
        </w:rPr>
        <w:t>ошки активне супстанце и лекови, утицај начина узимања узорака крви, хемолиза, грешке у обележавању узорака, промене у узорку након вађења крви;</w:t>
      </w:r>
    </w:p>
    <w:p w:rsidR="00D212AC" w:rsidRPr="003B44E0" w:rsidRDefault="003B44E0">
      <w:pPr>
        <w:spacing w:after="90"/>
        <w:ind w:left="18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-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аналитички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фактори: утицај лекова, антикоагуланаса и других биохемијских параметара (хемоглобин, билирубин, л</w:t>
      </w:r>
      <w:r w:rsidRPr="003B44E0">
        <w:rPr>
          <w:rFonts w:ascii="Times New Roman" w:hAnsi="Times New Roman" w:cs="Times New Roman"/>
          <w:color w:val="000000"/>
          <w:sz w:val="24"/>
        </w:rPr>
        <w:t>ипиди, имуноглобулини) на аналитички поступак одређивања биохемијских параметара; примена стандардизованих метода у одређивању клинички-релевантних анализа;</w:t>
      </w:r>
    </w:p>
    <w:p w:rsidR="00D212AC" w:rsidRPr="003B44E0" w:rsidRDefault="003B44E0">
      <w:pPr>
        <w:spacing w:after="90"/>
        <w:ind w:left="18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-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постаналитички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фактори: исписивање и издавање резултата, вођење лабораторијске документације;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(3)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Прављење раствора: припрема хемикалија и посуђа, мерење супстанци, израда раствора поштујући захтеве за израду раствора, адекватно лагеровање раствора;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(4) Аутоматизација у медицинско-биохемијским лабораторијама:</w:t>
      </w:r>
    </w:p>
    <w:p w:rsidR="00D212AC" w:rsidRPr="003B44E0" w:rsidRDefault="003B44E0">
      <w:pPr>
        <w:spacing w:after="90"/>
        <w:ind w:left="18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- Биохемијски и хематолошки анализатор: уп</w:t>
      </w:r>
      <w:r w:rsidRPr="003B44E0">
        <w:rPr>
          <w:rFonts w:ascii="Times New Roman" w:hAnsi="Times New Roman" w:cs="Times New Roman"/>
          <w:color w:val="000000"/>
          <w:sz w:val="24"/>
        </w:rPr>
        <w:t>ознавање са принципом рада апарата и самосталан рад на апарату уз надзор ментора и коришћење стручне литературе;</w:t>
      </w:r>
    </w:p>
    <w:p w:rsidR="00D212AC" w:rsidRPr="003B44E0" w:rsidRDefault="003B44E0">
      <w:pPr>
        <w:spacing w:after="90"/>
        <w:ind w:left="180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- Коагулометар, имунохемијски анализатор, апарат за очитавање тест-трака за урин, пламени фотометар, анализатор за одређивање туморских маркера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и хормона са различитим технолошким принципом мерења (луминометрија, хемилуминисценција, итд.)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-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зависно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од опремљености лабораторије: упознавање са принципима рада апарата;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(5) Извођење општих, клинички релевантних анализа: пре извођења анализе упознаје </w:t>
      </w:r>
      <w:r w:rsidRPr="003B44E0">
        <w:rPr>
          <w:rFonts w:ascii="Times New Roman" w:hAnsi="Times New Roman" w:cs="Times New Roman"/>
          <w:color w:val="000000"/>
          <w:sz w:val="24"/>
        </w:rPr>
        <w:t>се са: методом одређивања, биолошким материјалом из кога се може дати параметар одређивати, начином узорковања, факторима који утичу на избор методе одређивања, референтним интервалима и клиничком применом, интерпретацијом резултата, ограничењима методе, д</w:t>
      </w:r>
      <w:r w:rsidRPr="003B44E0">
        <w:rPr>
          <w:rFonts w:ascii="Times New Roman" w:hAnsi="Times New Roman" w:cs="Times New Roman"/>
          <w:color w:val="000000"/>
          <w:sz w:val="24"/>
        </w:rPr>
        <w:t>ругим методама за одређивање датог параметра, литературом.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Супстрати и метаболити, липиди, електролити, елементи у трагу, протеини: глукоза, уреа, креатинин, мокраћна киселина, билирубин (укупан и директан), холестерол, ХДЛ-холестерол, ЛДЛ-холестерол (рачу</w:t>
      </w:r>
      <w:r w:rsidRPr="003B44E0">
        <w:rPr>
          <w:rFonts w:ascii="Times New Roman" w:hAnsi="Times New Roman" w:cs="Times New Roman"/>
          <w:color w:val="000000"/>
          <w:sz w:val="24"/>
        </w:rPr>
        <w:t>нски), триглицериди, гвожђе, ТИБЦ, калцијум, фосфат, натријум, калијум, хлориди, укупни протеини, албумин, Ц-реактивни протеин.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lastRenderedPageBreak/>
        <w:t xml:space="preserve">Ензими: аспартат-аминотрансфераза, аланин-аминотрансфераза, алкална фосфатаза, α-амилаза, лактат-дехидрогеназа, креатин-киназа, </w:t>
      </w:r>
      <w:r w:rsidRPr="003B44E0">
        <w:rPr>
          <w:rFonts w:ascii="Times New Roman" w:hAnsi="Times New Roman" w:cs="Times New Roman"/>
          <w:color w:val="000000"/>
          <w:sz w:val="24"/>
        </w:rPr>
        <w:t>липаза, γ-глутамилтрансфераза, тест оптерећења глукозом, израчунавање клиренса креатинина;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(6) Квалитативна анализа урина (физичко-хемијски преглед урина): одређивање изгледа, боје, </w:t>
      </w:r>
      <w:r w:rsidRPr="003B44E0">
        <w:rPr>
          <w:rFonts w:ascii="Times New Roman" w:hAnsi="Times New Roman" w:cs="Times New Roman"/>
          <w:color w:val="000000"/>
        </w:rPr>
        <w:t>pH</w:t>
      </w:r>
      <w:r w:rsidRPr="003B44E0">
        <w:rPr>
          <w:rFonts w:ascii="Times New Roman" w:hAnsi="Times New Roman" w:cs="Times New Roman"/>
          <w:color w:val="000000"/>
          <w:sz w:val="24"/>
        </w:rPr>
        <w:t>, релативне густине, хемијски преглед урина тест тракама и стандардним х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емијским методама за поједине конституенте урина, конфирматорни тестови, микроскопски преглед седимента урина, тумачење резултата прегледа урина (протеинурија, хематурија, леукоцитурија, и др.); 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(7) Преглед фецеса: окултно крварење у фецесу;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(8) Осигурање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квалитета рада у лабораторији: познавање елементарних принципа унутрашње и спољашње контроле квалитета рада у лабораторији, утврђивање грешке применом контролних карти и контролних правила, утицај грешке на резултат лабораторијског одређивања и клиничку о</w:t>
      </w:r>
      <w:r w:rsidRPr="003B44E0">
        <w:rPr>
          <w:rFonts w:ascii="Times New Roman" w:hAnsi="Times New Roman" w:cs="Times New Roman"/>
          <w:color w:val="000000"/>
          <w:sz w:val="24"/>
        </w:rPr>
        <w:t>длуку, упознавање са значајем мерне несигурности; примена затворених система за узимање крви и других биолошких материјала, правилна употреба прибора за једнократну употребу;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(9) Унапређење рационалне лабораторијске дијагностике: упознавање са радом медици</w:t>
      </w:r>
      <w:r w:rsidRPr="003B44E0">
        <w:rPr>
          <w:rFonts w:ascii="Times New Roman" w:hAnsi="Times New Roman" w:cs="Times New Roman"/>
          <w:color w:val="000000"/>
          <w:sz w:val="24"/>
        </w:rPr>
        <w:t>нског биохемичара у лабораторији, учешћем медицинског биохемичара у консултацијама са осталим здравственим радницима у циљу рационалне и економичне лабораторијске дијагностике и избора релевантних анализа и протокола у дијагностици, лечењу и праћењу пације</w:t>
      </w:r>
      <w:r w:rsidRPr="003B44E0">
        <w:rPr>
          <w:rFonts w:ascii="Times New Roman" w:hAnsi="Times New Roman" w:cs="Times New Roman"/>
          <w:color w:val="000000"/>
          <w:sz w:val="24"/>
        </w:rPr>
        <w:t>ната, основним начелима медицинско-биохемијске делатности и добре лабораторијске праксе, тј. са процесом обезбеђивања рационалне лабораторијске дијагностике и примене дијагностичких алгоритама, а у циљу постизања крајњег резултата постављања дијагнозе и ле</w:t>
      </w:r>
      <w:r w:rsidRPr="003B44E0">
        <w:rPr>
          <w:rFonts w:ascii="Times New Roman" w:hAnsi="Times New Roman" w:cs="Times New Roman"/>
          <w:color w:val="000000"/>
          <w:sz w:val="24"/>
        </w:rPr>
        <w:t>чења који унапређују квалитет живота пацијената, значајем познавања мерног принципа, физиолошке и методолошке варијације, исхране, физичке активности, лекова при интерпретацији резултата лабораторијских анализа.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2) Лабораторијска хематологија и хемостаза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К</w:t>
      </w:r>
      <w:r w:rsidRPr="003B44E0">
        <w:rPr>
          <w:rFonts w:ascii="Times New Roman" w:hAnsi="Times New Roman" w:cs="Times New Roman"/>
          <w:color w:val="000000"/>
          <w:sz w:val="24"/>
        </w:rPr>
        <w:t>омплетна крвна слика са леукоцитарном формулом, ретикулоцити, седиментација еритроцита, интерпретација резултата, фибриноген, протромбинско време, активирано парцијално тромбопластинско време, контрола антикоагулантне терапије.</w:t>
      </w:r>
      <w:proofErr w:type="gramEnd"/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3) Санитарна хемија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(1) Узор</w:t>
      </w:r>
      <w:r w:rsidRPr="003B44E0">
        <w:rPr>
          <w:rFonts w:ascii="Times New Roman" w:hAnsi="Times New Roman" w:cs="Times New Roman"/>
          <w:color w:val="000000"/>
          <w:sz w:val="24"/>
        </w:rPr>
        <w:t>ци и узимање узорака: правилан избор хомогеног узорка, правилно узимање узорка, фактори који утичу на стабилност узорка;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(2) Документација у санитарној лабораторији: захтев за анализу, интерпретација резултата, писање и издавање мишљења;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lastRenderedPageBreak/>
        <w:t>(3) Осигурање квал</w:t>
      </w:r>
      <w:r w:rsidRPr="003B44E0">
        <w:rPr>
          <w:rFonts w:ascii="Times New Roman" w:hAnsi="Times New Roman" w:cs="Times New Roman"/>
          <w:color w:val="000000"/>
          <w:sz w:val="24"/>
        </w:rPr>
        <w:t>итета рада у санитарној лабораторији: упознавање са основним принципима унутрашње и спољашње контроле квалитета рада у лабораторији санитарне хемије;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(4) Израда раствора: специфичности прања и припреме посуђа, мерење хемикалија и израда раствора, адекватно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обележавање и чување раствора;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(5) Испитивања квалитета и здравствене исправности намирница, пијаћих вода и предмета опште употребе: основне методе анализе намирница, пијаћих вода и предмета опште употребе, које обухватају гравиметријске, волуметријске, </w:t>
      </w:r>
      <w:r w:rsidRPr="003B44E0">
        <w:rPr>
          <w:rFonts w:ascii="Times New Roman" w:hAnsi="Times New Roman" w:cs="Times New Roman"/>
          <w:color w:val="000000"/>
          <w:sz w:val="24"/>
        </w:rPr>
        <w:t>полариметријске, спектрофотометријске, колориметријске и хроматографске технике, процена квалитета и здравствене исправности намирница на основу одређивања нутримената (протеина, липида, угљених хидрата, минералних материја, витамина), воде, адитива и конт</w:t>
      </w:r>
      <w:r w:rsidRPr="003B44E0">
        <w:rPr>
          <w:rFonts w:ascii="Times New Roman" w:hAnsi="Times New Roman" w:cs="Times New Roman"/>
          <w:color w:val="000000"/>
          <w:sz w:val="24"/>
        </w:rPr>
        <w:t>аминената, одређивање физичких и хемијских параметара у води за пиће и предметима опште употребе, израчунавање енергетске вредности намирница и дијететских производа, процена прилагођености састава дијететских производа специфичним нутритивним потребама, к</w:t>
      </w:r>
      <w:r w:rsidRPr="003B44E0">
        <w:rPr>
          <w:rFonts w:ascii="Times New Roman" w:hAnsi="Times New Roman" w:cs="Times New Roman"/>
          <w:color w:val="000000"/>
          <w:sz w:val="24"/>
        </w:rPr>
        <w:t>ритичко тумачење информације на декларацијама.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4) Токсиколошка хемија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(1) Узорци и узимање узорака: правилан избор узорка, правилно узимање узорка, фактори који утичу на стабилност узорка;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(2) Документација у токсиколошкој лабораторији: токсиколошки захтев</w:t>
      </w:r>
      <w:r w:rsidRPr="003B44E0">
        <w:rPr>
          <w:rFonts w:ascii="Times New Roman" w:hAnsi="Times New Roman" w:cs="Times New Roman"/>
          <w:color w:val="000000"/>
          <w:sz w:val="24"/>
        </w:rPr>
        <w:t>, токсиколошки налаз, интерпретација резултата;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(3) Осигурање квалитета рада у токсиколошкој лабораторији: познавање основних принципа унутрашње и спољашње контроле квалитета рада у токсиколошкој лабораторији;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(4) Израда раствора: специфичности прања и при</w:t>
      </w:r>
      <w:r w:rsidRPr="003B44E0">
        <w:rPr>
          <w:rFonts w:ascii="Times New Roman" w:hAnsi="Times New Roman" w:cs="Times New Roman"/>
          <w:color w:val="000000"/>
          <w:sz w:val="24"/>
        </w:rPr>
        <w:t>преме посуђа, мерење хемикалија и израда раствора, адекватно обележавање и чување раствора;</w:t>
      </w:r>
    </w:p>
    <w:p w:rsidR="00D212AC" w:rsidRPr="003B44E0" w:rsidRDefault="003B44E0">
      <w:pPr>
        <w:spacing w:after="90"/>
        <w:ind w:left="12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(5) Токсиколошка испитивања:</w:t>
      </w:r>
    </w:p>
    <w:p w:rsidR="00D212AC" w:rsidRPr="003B44E0" w:rsidRDefault="003B44E0">
      <w:pPr>
        <w:spacing w:after="90"/>
        <w:ind w:left="18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- клиничко-токсиколошка испитивања: биолошки материјал - скрининг процедуре, скрининг лекова, односно њихових метаболита у телесним теч</w:t>
      </w:r>
      <w:r w:rsidRPr="003B44E0">
        <w:rPr>
          <w:rFonts w:ascii="Times New Roman" w:hAnsi="Times New Roman" w:cs="Times New Roman"/>
          <w:color w:val="000000"/>
          <w:sz w:val="24"/>
        </w:rPr>
        <w:t>ностима, одређивање садржаја етил алкохола у крви, идентификација опојних дрога у урину, биомаркери експозиције и ефекта при тровању металима и органским растварачима, основни елементи процене ризика на здравље људи;</w:t>
      </w:r>
    </w:p>
    <w:p w:rsidR="00D212AC" w:rsidRPr="003B44E0" w:rsidRDefault="003B44E0">
      <w:pPr>
        <w:spacing w:after="90"/>
        <w:ind w:left="18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-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екотоксиколошка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испитивања: узорковањ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е ваздуха, воде и земљишта, одређивање садржаја најзначајнијих аерозагађивача </w:t>
      </w:r>
      <w:r w:rsidRPr="003B44E0">
        <w:rPr>
          <w:rFonts w:ascii="Times New Roman" w:hAnsi="Times New Roman" w:cs="Times New Roman"/>
          <w:color w:val="000000"/>
        </w:rPr>
        <w:t xml:space="preserve">(SO </w:t>
      </w:r>
      <w:r w:rsidRPr="003B44E0">
        <w:rPr>
          <w:rFonts w:ascii="Times New Roman" w:hAnsi="Times New Roman" w:cs="Times New Roman"/>
          <w:color w:val="000000"/>
          <w:vertAlign w:val="subscript"/>
        </w:rPr>
        <w:t>2</w:t>
      </w:r>
      <w:r w:rsidRPr="003B44E0">
        <w:rPr>
          <w:rFonts w:ascii="Times New Roman" w:hAnsi="Times New Roman" w:cs="Times New Roman"/>
          <w:color w:val="000000"/>
        </w:rPr>
        <w:t xml:space="preserve">, NOx, 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честица прашине, аероседимент), одређивање садржаја токсичних метала и фенола у водама, основни елементи еколошке процене ризика. 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5) Социјална медицина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lastRenderedPageBreak/>
        <w:t>Упознавање с</w:t>
      </w:r>
      <w:r w:rsidRPr="003B44E0">
        <w:rPr>
          <w:rFonts w:ascii="Times New Roman" w:hAnsi="Times New Roman" w:cs="Times New Roman"/>
          <w:color w:val="000000"/>
          <w:sz w:val="24"/>
        </w:rPr>
        <w:t>а законима у области здравства, као и законском регулативом која се односи на квалитет и здравствену исправност намирница, воде за пиће и предмета опште употребе, адитива, отрова и опојних дрога.</w:t>
      </w:r>
      <w:proofErr w:type="gramEnd"/>
    </w:p>
    <w:p w:rsidR="00D212AC" w:rsidRPr="003B44E0" w:rsidRDefault="003B44E0">
      <w:pPr>
        <w:spacing w:after="4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333333"/>
          <w:sz w:val="32"/>
        </w:rPr>
        <w:t xml:space="preserve"> V. ПЛАН И ПРОГРАМ ПРИПРАВНИЧКОГ СТАЖА ЗА ЗДРАВСТВЕНЕ РАДНИК</w:t>
      </w:r>
      <w:r w:rsidRPr="003B44E0">
        <w:rPr>
          <w:rFonts w:ascii="Times New Roman" w:hAnsi="Times New Roman" w:cs="Times New Roman"/>
          <w:b/>
          <w:color w:val="333333"/>
          <w:sz w:val="32"/>
        </w:rPr>
        <w:t xml:space="preserve">Е СА СТЕЧЕНИМ ВИШИМ ОДНОСНО ВИСОКИМ ОБРАЗОВАЊЕМ НА СТУДИЈАМА ПРВОГ СТЕПЕНА (ОСНОВНЕ АКАДЕМСКЕ СТУДИЈЕ, ОСНОВНЕ СТРУКОВНЕ СТУДИЈЕ), ОДНОСНО НА СТУДИЈАМА У ТРАЈАЊУ ДО ЧЕТИРИ ГОДИНЕ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1. За медицинске сестре са завршеном одговарајућом вишом школом здравствене </w:t>
      </w:r>
      <w:r w:rsidRPr="003B44E0">
        <w:rPr>
          <w:rFonts w:ascii="Times New Roman" w:hAnsi="Times New Roman" w:cs="Times New Roman"/>
          <w:color w:val="000000"/>
          <w:sz w:val="24"/>
        </w:rPr>
        <w:t>струке, односно са стеченим високим образовањем на студијама првог степена - основним струковним и основним академским студијама и стеченим стручним, односно академским звањем: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Струковна медицинска сестра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Струковна медицинска сестра-васпитач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Организатор зд</w:t>
      </w:r>
      <w:r w:rsidRPr="003B44E0">
        <w:rPr>
          <w:rFonts w:ascii="Times New Roman" w:hAnsi="Times New Roman" w:cs="Times New Roman"/>
          <w:color w:val="000000"/>
          <w:sz w:val="24"/>
        </w:rPr>
        <w:t>равствене неге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Дипломирани организатор здравствене неге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Дипломирана медицинска сестра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план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и програм приправничког стажа обухвата: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здравствену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негу у примарној здравственој заштити - у трајању од 9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здравствену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негу у стационарној здравственој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установи - у трајању од 17 недеља.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1) Здравствена нега у примарној здравственој заштити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Приправник се оспособљава за здравствену негу здравог и болесног лица, породице или групе у одговарајућој области; упознаје се са поступцима здравствене неге, системат</w:t>
      </w:r>
      <w:r w:rsidRPr="003B44E0">
        <w:rPr>
          <w:rFonts w:ascii="Times New Roman" w:hAnsi="Times New Roman" w:cs="Times New Roman"/>
          <w:color w:val="000000"/>
          <w:sz w:val="24"/>
        </w:rPr>
        <w:t>ским и другим прегледима, здравствено-васпитним радом, дијагностичко-терапеутским поступцима, пријемом пацијената; обучава се за примену превентивних мера на очувању здравља; упознаје се са епидемиологијом и специфичностима одговарајуће популације; обучава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се за вођење здравствене документације и евиденција у области здравства.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 патронажној служби, приправник се упознаје са улогом, организацијом и задацима патронажне службе; специфичностима подручја коју покрива патронажна служба; сарађује са другим служба</w:t>
      </w:r>
      <w:r w:rsidRPr="003B44E0">
        <w:rPr>
          <w:rFonts w:ascii="Times New Roman" w:hAnsi="Times New Roman" w:cs="Times New Roman"/>
          <w:color w:val="000000"/>
          <w:sz w:val="24"/>
        </w:rPr>
        <w:t>ма у здравственим установама; обучава се за здравствену негу групација становништва које су обухваћене патронажним посетама; обучава се за вођење здравствене документације и евиденција.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2) Здравствена нега у стационарним здравственим установама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(1) </w:t>
      </w:r>
      <w:r w:rsidRPr="003B44E0">
        <w:rPr>
          <w:rFonts w:ascii="Times New Roman" w:hAnsi="Times New Roman" w:cs="Times New Roman"/>
          <w:color w:val="000000"/>
          <w:sz w:val="24"/>
        </w:rPr>
        <w:t>Здравствена нега у служби за пријем и збрињавање хитних стања - 4 недеље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lastRenderedPageBreak/>
        <w:t>Приправник се упознаје са пословима на пријему и збрињавању хитних стања; са организацијом службе; обучава се за хитан пријем болесних и повређених; за идентификацију и решавање пробл</w:t>
      </w:r>
      <w:r w:rsidRPr="003B44E0">
        <w:rPr>
          <w:rFonts w:ascii="Times New Roman" w:hAnsi="Times New Roman" w:cs="Times New Roman"/>
          <w:color w:val="000000"/>
          <w:sz w:val="24"/>
        </w:rPr>
        <w:t>ема у оквиру здравствене неге; за транспорт оболелог или повређеног; упознаје се са специфичностима здравствене неге болесника са обољењима и повредама плућа и дисајних путева, срца и крвних судова, трбушних органа, костију, мишића и нерава, као и болесник</w:t>
      </w:r>
      <w:r w:rsidRPr="003B44E0">
        <w:rPr>
          <w:rFonts w:ascii="Times New Roman" w:hAnsi="Times New Roman" w:cs="Times New Roman"/>
          <w:color w:val="000000"/>
          <w:sz w:val="24"/>
        </w:rPr>
        <w:t>а са акутним тровањима, психијатријским и гинеколошким обољењима.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Обучава се за психичку подршку болесном или повређеном и члановима његове породице; за извођење дијагностичко-терапеутских мера и процедура у хитним стањима и упознаје се са вођењем здравств</w:t>
      </w:r>
      <w:r w:rsidRPr="003B44E0">
        <w:rPr>
          <w:rFonts w:ascii="Times New Roman" w:hAnsi="Times New Roman" w:cs="Times New Roman"/>
          <w:color w:val="000000"/>
          <w:sz w:val="24"/>
        </w:rPr>
        <w:t>ене документације и евиденција.</w:t>
      </w:r>
      <w:proofErr w:type="gramEnd"/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(2) Здравствена нега у интензивној терапији - 4 недеље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Приправник се упознаје са организацијом рада у јединици за интензивну негу и терапију, пријемом болесника и специфичностима хигијенског режима, са акцентом на спречавању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болничких инфекција.</w:t>
      </w:r>
      <w:proofErr w:type="gramEnd"/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Обучава се за примену дијагностичко-терапеутских мера код животно угроженог болесника (ентерално и парентерално храњење, познавање употребе брзоделујућих лекова, трансфузије крви и крвних деривата, као и деловање медицинских апарата и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њихова употреба).</w:t>
      </w:r>
      <w:proofErr w:type="gramEnd"/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Упознају се са здравственом негом умирућег пацијента и поступањем са умрлим, обучава се за вођење здравствене документације и евиденција.</w:t>
      </w:r>
      <w:proofErr w:type="gramEnd"/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(3) Здравствена нега у психијатрији - 3 недеље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Приправник се упознаје са специфичностима здравствен</w:t>
      </w:r>
      <w:r w:rsidRPr="003B44E0">
        <w:rPr>
          <w:rFonts w:ascii="Times New Roman" w:hAnsi="Times New Roman" w:cs="Times New Roman"/>
          <w:color w:val="000000"/>
          <w:sz w:val="24"/>
        </w:rPr>
        <w:t>е неге пацијента са менталним сметњама, оспособљава се за здравствену негу пацијента у психијатрији, за психосоцијалну рехабилитацију, упознаје се са улогом породице у процесу лечења и рехабилитације психијатријског пацијента и помоћи лицу у кризи, као и с</w:t>
      </w:r>
      <w:r w:rsidRPr="003B44E0">
        <w:rPr>
          <w:rFonts w:ascii="Times New Roman" w:hAnsi="Times New Roman" w:cs="Times New Roman"/>
          <w:color w:val="000000"/>
          <w:sz w:val="24"/>
        </w:rPr>
        <w:t>пецифичним етичким питањима у здравственој нези ових пацијената и обучава за вођење здравствене документације и евиденција.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(4) Здравствена нега у хирургији - 3 недеље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Приправник се упознаје са организацијом рада хируршког одељења, обучава се за пријем и </w:t>
      </w:r>
      <w:r w:rsidRPr="003B44E0">
        <w:rPr>
          <w:rFonts w:ascii="Times New Roman" w:hAnsi="Times New Roman" w:cs="Times New Roman"/>
          <w:color w:val="000000"/>
          <w:sz w:val="24"/>
        </w:rPr>
        <w:t>здравствену негу хируршког пацијента, за примену дијагностичко-терапеутских мера у преоперативној и постоперативној здравственој нези, упознаје се са специфичностима хигијенског режима и спречавањем болничких инфекција и обучава за вођење здравствене докум</w:t>
      </w:r>
      <w:r w:rsidRPr="003B44E0">
        <w:rPr>
          <w:rFonts w:ascii="Times New Roman" w:hAnsi="Times New Roman" w:cs="Times New Roman"/>
          <w:color w:val="000000"/>
          <w:sz w:val="24"/>
        </w:rPr>
        <w:t>ентације и евиденција.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(5) Здравствена нега у интерној медицини - 3 недеље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Приправник се упознаје са организацијом рада и пословима интернистичког одељења, обучава се за пријем и здравствену негу интернистичког пацијента, за примену дијагностичко-терапијск</w:t>
      </w:r>
      <w:r w:rsidRPr="003B44E0">
        <w:rPr>
          <w:rFonts w:ascii="Times New Roman" w:hAnsi="Times New Roman" w:cs="Times New Roman"/>
          <w:color w:val="000000"/>
          <w:sz w:val="24"/>
        </w:rPr>
        <w:t>их мера, за припрему пацијента за различита ендоскопска, радиолошка, радиоизотопска и друга испитивања, упознаје се са специфичностима хигијенског режима и спречавањем болничких инфекција и обучава за вођење здравствене документације и евиденција.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lastRenderedPageBreak/>
        <w:t>2. За ги</w:t>
      </w:r>
      <w:r w:rsidRPr="003B44E0">
        <w:rPr>
          <w:rFonts w:ascii="Times New Roman" w:hAnsi="Times New Roman" w:cs="Times New Roman"/>
          <w:color w:val="000000"/>
          <w:sz w:val="24"/>
        </w:rPr>
        <w:t>неколошко-акушерске сестре - бабице са завршеном одговарајућом вишом школом здравствене струке, односно са стеченим високим образовањем на студијама првог степена основних струковних студија са стеченим стручним звањем: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Струковна медицинска сестра бабица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</w:t>
      </w:r>
      <w:r w:rsidRPr="003B44E0">
        <w:rPr>
          <w:rFonts w:ascii="Times New Roman" w:hAnsi="Times New Roman" w:cs="Times New Roman"/>
          <w:color w:val="000000"/>
          <w:sz w:val="24"/>
        </w:rPr>
        <w:t>лан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и програм приправничког стажа обухвата: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здравствену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негу у примарној здравственој заштити - у трајању од 9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здравствену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негу у стационарним здравственим установама - у трајању од 17 недеља.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1) Здравствена нега у примарној здравственој зашт</w:t>
      </w:r>
      <w:r w:rsidRPr="003B44E0">
        <w:rPr>
          <w:rFonts w:ascii="Times New Roman" w:hAnsi="Times New Roman" w:cs="Times New Roman"/>
          <w:color w:val="000000"/>
          <w:sz w:val="24"/>
        </w:rPr>
        <w:t>ити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Приправник се оспособљава за примену дијагностичко-терапијских мера у области здравствене заштите жена; обучава се за рад у саветовалишту за планирање породице и саветовалишту за труднице и за сарадњу са другим члановима тима - лекар, поливалентна патр</w:t>
      </w:r>
      <w:r w:rsidRPr="003B44E0">
        <w:rPr>
          <w:rFonts w:ascii="Times New Roman" w:hAnsi="Times New Roman" w:cs="Times New Roman"/>
          <w:color w:val="000000"/>
          <w:sz w:val="24"/>
        </w:rPr>
        <w:t>онажна сестра и социјални радник и обучава за вођење здравствене документације и евиденција.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2) Здравствена нега у стационарним здравственим установама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(1) Гинекологија (5 недеља)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Приправник се упознаје са организацијом рада и пословима гинеколошког одељењ</w:t>
      </w:r>
      <w:r w:rsidRPr="003B44E0">
        <w:rPr>
          <w:rFonts w:ascii="Times New Roman" w:hAnsi="Times New Roman" w:cs="Times New Roman"/>
          <w:color w:val="000000"/>
          <w:sz w:val="24"/>
        </w:rPr>
        <w:t>а; обучава се за пријем гинеколошких пацијената; збрињавање хитних гинеколошких стања; оспособљава се за примену дијагностичко-терапијских мера, едукације пацијената о хигијенском-дијететском режиму и самозбрињавању; обучава се за припрему и асистирање при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малим хируршким интервенцијама, припрему пацијената за оперативне захвате и здравствену негу код оперисаних пацијената у оквиру интензивне неге и одељења гинекологије.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Обучава се за рад на функционалном испитивању и лечењу стерилитета.</w:t>
      </w:r>
      <w:proofErr w:type="gramEnd"/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(2) Акушерство (12 </w:t>
      </w:r>
      <w:r w:rsidRPr="003B44E0">
        <w:rPr>
          <w:rFonts w:ascii="Times New Roman" w:hAnsi="Times New Roman" w:cs="Times New Roman"/>
          <w:color w:val="000000"/>
          <w:sz w:val="24"/>
        </w:rPr>
        <w:t>недеља)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Приправник се упознаје са пријемом трудница, радом на одељењу високоризичних трудноћа уз примену савремених електронских апарата, прихватом породиље у породилиште и контролом кроз сва порођајна доба; обучава се за вођење физиолошког порођаја и зашт</w:t>
      </w:r>
      <w:r w:rsidRPr="003B44E0">
        <w:rPr>
          <w:rFonts w:ascii="Times New Roman" w:hAnsi="Times New Roman" w:cs="Times New Roman"/>
          <w:color w:val="000000"/>
          <w:sz w:val="24"/>
        </w:rPr>
        <w:t>ите међице при порођају и асистирању акушеру код неправилних порођаја и код акушерских операција; обучава се за прву негу новорођенчета и процену стања, хитну реанимацију новорођенчета, за рад на акушерском одељењу, контролу инволуције, негу епизиотомије и</w:t>
      </w:r>
      <w:r w:rsidRPr="003B44E0">
        <w:rPr>
          <w:rFonts w:ascii="Times New Roman" w:hAnsi="Times New Roman" w:cs="Times New Roman"/>
          <w:color w:val="000000"/>
          <w:sz w:val="24"/>
        </w:rPr>
        <w:t>ли оперативне ране, едукацију породиље о хигијенско дијететском режиму, дојењу и нези детета; упознаје се са планирањем здравствене неге и вођењем здравствене документације и евиденција, извођењем и контролом стерилизације, спровођењем мера на превенцији и</w:t>
      </w:r>
      <w:r w:rsidRPr="003B44E0">
        <w:rPr>
          <w:rFonts w:ascii="Times New Roman" w:hAnsi="Times New Roman" w:cs="Times New Roman"/>
          <w:color w:val="000000"/>
          <w:sz w:val="24"/>
        </w:rPr>
        <w:t>нтрахоспиталних инфекција и сарадњом са другим члановима тима: гинеколог - акушер, анестезиолог, педијатар, дијететичар и социјални радник.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3. За физиотерапеуте са завршеном одговарајућом вишом школом здравствене струке, односно са стеченим високим образов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ањем на студијама првог степена - основних </w:t>
      </w:r>
      <w:r w:rsidRPr="003B44E0">
        <w:rPr>
          <w:rFonts w:ascii="Times New Roman" w:hAnsi="Times New Roman" w:cs="Times New Roman"/>
          <w:color w:val="000000"/>
          <w:sz w:val="24"/>
        </w:rPr>
        <w:lastRenderedPageBreak/>
        <w:t>струковних и основних академских студија са стеченим стручним, односно академским звањем: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Дипломирани терапеут рехабилитације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Дипломирани физиотерапеут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Струковни физиотерапеут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план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и програм приправничког стажа </w:t>
      </w:r>
      <w:r w:rsidRPr="003B44E0">
        <w:rPr>
          <w:rFonts w:ascii="Times New Roman" w:hAnsi="Times New Roman" w:cs="Times New Roman"/>
          <w:color w:val="000000"/>
          <w:sz w:val="24"/>
        </w:rPr>
        <w:t>обухвата: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физикалну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терапију - у трајању од 6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кинезитерапију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у области трауматологије - у трајању од 4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3)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кинезитерапију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у области педијатрије - у трајању од 4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4)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кинезитерапију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у области неурологије - у трајању од 4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5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кинезитерапију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у области интерне медицине - у трајању од 4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6)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кинезитерапија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у области пулмологије - у трајању од 4 недеље.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1) Физикална терапија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 xml:space="preserve">Приправник се упознаје са одељењем за физикалну терапију, апаратима, средствима и техникама које се </w:t>
      </w:r>
      <w:r w:rsidRPr="003B44E0">
        <w:rPr>
          <w:rFonts w:ascii="Times New Roman" w:hAnsi="Times New Roman" w:cs="Times New Roman"/>
          <w:color w:val="000000"/>
          <w:sz w:val="24"/>
        </w:rPr>
        <w:t>користе у физикалној терапији; специфичностима у области физикалне терапије и вођењем здравствене документације и евиденција.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2) Кинезитерапија у области трауматологије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Приправник се упознаје са организацијом одељења за трауматологију, специфичностима у об</w:t>
      </w:r>
      <w:r w:rsidRPr="003B44E0">
        <w:rPr>
          <w:rFonts w:ascii="Times New Roman" w:hAnsi="Times New Roman" w:cs="Times New Roman"/>
          <w:color w:val="000000"/>
          <w:sz w:val="24"/>
        </w:rPr>
        <w:t>ласти трауматологије, задацима рехабилитационог тима, вођењем здравствене документације и евиденција.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3) Кинезитерапија у области педијатрије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Приправник се упознаје са специфичностима кинезитерапије у области педијатрије, опремом и техникама која се корист</w:t>
      </w:r>
      <w:r w:rsidRPr="003B44E0">
        <w:rPr>
          <w:rFonts w:ascii="Times New Roman" w:hAnsi="Times New Roman" w:cs="Times New Roman"/>
          <w:color w:val="000000"/>
          <w:sz w:val="24"/>
        </w:rPr>
        <w:t>и у сали за кинезитерапију деце, обучава се за приступ детету и породици, као и за њихову едукацију.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Обучава се за терапеутску процену стања и узимање функционалног статуса детета, сарађује са осталим члановима рехабилитационог тима и упознаје се са вођење</w:t>
      </w:r>
      <w:r w:rsidRPr="003B44E0">
        <w:rPr>
          <w:rFonts w:ascii="Times New Roman" w:hAnsi="Times New Roman" w:cs="Times New Roman"/>
          <w:color w:val="000000"/>
          <w:sz w:val="24"/>
        </w:rPr>
        <w:t>м здравствене документације и евиденција.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4) Кинезитерапија у неурологији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Приправник се упознаје са специфичностима кинезитерапије у неурологији, обучава се за узимање функционалног статуса неуролошких пацијената, за састављање кинезитерапијског плана и пр</w:t>
      </w:r>
      <w:r w:rsidRPr="003B44E0">
        <w:rPr>
          <w:rFonts w:ascii="Times New Roman" w:hAnsi="Times New Roman" w:cs="Times New Roman"/>
          <w:color w:val="000000"/>
          <w:sz w:val="24"/>
        </w:rPr>
        <w:t>ограма, за едукацију пацијента и породице и упознаје се са вођењем здравствене документације и евиденција.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5) Кинезитерапија у интерној медицини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Приправник се упознаје са специфичностима кинезитерапије у области интерне медицине, обучава се за узимање функ</w:t>
      </w:r>
      <w:r w:rsidRPr="003B44E0">
        <w:rPr>
          <w:rFonts w:ascii="Times New Roman" w:hAnsi="Times New Roman" w:cs="Times New Roman"/>
          <w:color w:val="000000"/>
          <w:sz w:val="24"/>
        </w:rPr>
        <w:t>ционалног статуса интернистичких пацијената, за састављање кинезитерапијског плана и програма, за едукацију пацијента и породице и упознаје се са вођењем здравствене документације и евиденција.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6) Кинезитерапија у пулмологији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lastRenderedPageBreak/>
        <w:t>Приправник се упознаје са спец</w:t>
      </w:r>
      <w:r w:rsidRPr="003B44E0">
        <w:rPr>
          <w:rFonts w:ascii="Times New Roman" w:hAnsi="Times New Roman" w:cs="Times New Roman"/>
          <w:color w:val="000000"/>
          <w:sz w:val="24"/>
        </w:rPr>
        <w:t>ифичностима кинезитерапије у области пулмологије, обучава се за узимање функционалног статуса пулмолошких пацијената, за састављање кинезитерапијског плана и програма, за едукацију пацијента и породице и упознаје се са вођењем здравствене документације и е</w:t>
      </w:r>
      <w:r w:rsidRPr="003B44E0">
        <w:rPr>
          <w:rFonts w:ascii="Times New Roman" w:hAnsi="Times New Roman" w:cs="Times New Roman"/>
          <w:color w:val="000000"/>
          <w:sz w:val="24"/>
        </w:rPr>
        <w:t>виденција.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4. За радне терапеуте са завршеном одговарајућом вишом школом здравствене струке, односно са стеченим високим образовањем на студијама првог степена основних струковних студија и сеченим стручним звањем: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Струковни радни терапеут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план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и програм п</w:t>
      </w:r>
      <w:r w:rsidRPr="003B44E0">
        <w:rPr>
          <w:rFonts w:ascii="Times New Roman" w:hAnsi="Times New Roman" w:cs="Times New Roman"/>
          <w:color w:val="000000"/>
          <w:sz w:val="24"/>
        </w:rPr>
        <w:t>риправничког стажа обухвата: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рад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у примарној здравственој заштити - у трајању од 9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рад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у стационарној здравственој установи - у трајању од 17 недеља.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1) Рад у примарној здравственој заштити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Приправник се оспособљава за самосталан рад на преве</w:t>
      </w:r>
      <w:r w:rsidRPr="003B44E0">
        <w:rPr>
          <w:rFonts w:ascii="Times New Roman" w:hAnsi="Times New Roman" w:cs="Times New Roman"/>
          <w:color w:val="000000"/>
          <w:sz w:val="24"/>
        </w:rPr>
        <w:t>нцији лошег држања тела, постуралној дисфункцији деце и омладине; превенцији деформитета код деце и омладине са израженим лошим држањем, саветовању за адекватан избор занимања; тренингу за коришћење заштитних покрета и положаја лица са ризиком; за рад са д</w:t>
      </w:r>
      <w:r w:rsidRPr="003B44E0">
        <w:rPr>
          <w:rFonts w:ascii="Times New Roman" w:hAnsi="Times New Roman" w:cs="Times New Roman"/>
          <w:color w:val="000000"/>
          <w:sz w:val="24"/>
        </w:rPr>
        <w:t>ецом из ризичних породица.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2) Рад у стационарној здравственој установи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 xml:space="preserve">Приправник се оспособљава за самостални рад код провере способности, давање упутстава и тренинга за активности свакодневног живота код лица са почетним или узнапредовалим знацима </w:t>
      </w:r>
      <w:r w:rsidRPr="003B44E0">
        <w:rPr>
          <w:rFonts w:ascii="Times New Roman" w:hAnsi="Times New Roman" w:cs="Times New Roman"/>
          <w:color w:val="000000"/>
          <w:sz w:val="24"/>
        </w:rPr>
        <w:t>обољења или оштећења организма; за израду протективних, корективних и функционалних помагала, за ергономско прилагођавање прибора и алата, за планирање и спровођење корективних положаја приручним и посебно пројектованим и израђеним средствима.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Обучава се з</w:t>
      </w:r>
      <w:r w:rsidRPr="003B44E0">
        <w:rPr>
          <w:rFonts w:ascii="Times New Roman" w:hAnsi="Times New Roman" w:cs="Times New Roman"/>
          <w:color w:val="000000"/>
          <w:sz w:val="24"/>
        </w:rPr>
        <w:t>а пројектовање физичке средине особа са инвалидитетом и за едукацију лица из пацијентовог окружења.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Оспособљава се за едукацију пацијента код коришћење ортоза, апарата, функционалних помагала и протеза, за побољшање функционалних способности и развијање сп</w:t>
      </w:r>
      <w:r w:rsidRPr="003B44E0">
        <w:rPr>
          <w:rFonts w:ascii="Times New Roman" w:hAnsi="Times New Roman" w:cs="Times New Roman"/>
          <w:color w:val="000000"/>
          <w:sz w:val="24"/>
        </w:rPr>
        <w:t>особности прилагођавања и компензовања, моторних, психомоторних, проприоцептивних, чулних и когнитивних функција; за настављање школских, професионалних, друштвених и уобичајених свакодневних активности.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5. За фармацеутске техничаре са завршеном вишом школ</w:t>
      </w:r>
      <w:r w:rsidRPr="003B44E0">
        <w:rPr>
          <w:rFonts w:ascii="Times New Roman" w:hAnsi="Times New Roman" w:cs="Times New Roman"/>
          <w:color w:val="000000"/>
          <w:sz w:val="24"/>
        </w:rPr>
        <w:t>ом здравствене струке, односно са стеченим високим образовањем на студијама првог степена основних академских студија и струковних студија и стеченим звањем: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Фармацеут (180 еспб)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Дипломирани фармацеут (240 еспб)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Струковни фармацеут (180 еспб)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план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и програ</w:t>
      </w:r>
      <w:r w:rsidRPr="003B44E0">
        <w:rPr>
          <w:rFonts w:ascii="Times New Roman" w:hAnsi="Times New Roman" w:cs="Times New Roman"/>
          <w:color w:val="000000"/>
          <w:sz w:val="24"/>
        </w:rPr>
        <w:t>м приправничког стажа обухвата: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рад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у апотеци - у трајању од 14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рад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у болничкој апотеци - у трајању од 4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lastRenderedPageBreak/>
        <w:t xml:space="preserve">3)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рад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у галенској лабораторији - у трајању од 8 недеља.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1) Рад у апотеци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Приправник се упознаје и обучава за издавање лекова чиј</w:t>
      </w:r>
      <w:r w:rsidRPr="003B44E0">
        <w:rPr>
          <w:rFonts w:ascii="Times New Roman" w:hAnsi="Times New Roman" w:cs="Times New Roman"/>
          <w:color w:val="000000"/>
          <w:sz w:val="24"/>
        </w:rPr>
        <w:t>и је режим издавања без рецепта, медицинских средстава, дијететских суплемената, козметичких производа, као и других производа за унапређење и очување здравља; дијететских суплемената, козметичких производа, као и других производа за унапређење и очување з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дравља, као и провери рока употребе, провери обезбеђености сертификата, декларација и упутстава, у правилном чувању и складиштењу и у дефектирању лекова.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Учествује у обради и припреми рецепата за фактурисање.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2) Рад у болничкој апотеци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Приправник се оспосо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бљава за пријем лекова, завојног материјала, стерилних раствора, средстава за дезинфекцију, издавање лекова, медицинских средстава, завојног материјала на основу требовања са одељења, учествује у производњи и подели масти и инфузионих раствора и учествује </w:t>
      </w:r>
      <w:r w:rsidRPr="003B44E0">
        <w:rPr>
          <w:rFonts w:ascii="Times New Roman" w:hAnsi="Times New Roman" w:cs="Times New Roman"/>
          <w:color w:val="000000"/>
          <w:sz w:val="24"/>
        </w:rPr>
        <w:t>у компјутерској обради података.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3) Рад у галенској лабораторији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Приправник се оспособљава за практичан рад на изради галенских лекова, у складу са правилником којим се уређују галенски лекови који се употребљавају у хуманој медицини.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6. За нутриционисте -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дијететичаре са завршеном одговарајућом вишом школом здравствене струке, односно са стеченим високим образовањем на студијама првог степена основних струковних студија и стеченим звањем: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Струковни нутрициониста дијететичар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план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и програм приправничког ста</w:t>
      </w:r>
      <w:r w:rsidRPr="003B44E0">
        <w:rPr>
          <w:rFonts w:ascii="Times New Roman" w:hAnsi="Times New Roman" w:cs="Times New Roman"/>
          <w:color w:val="000000"/>
          <w:sz w:val="24"/>
        </w:rPr>
        <w:t>жа обухвата: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исхрану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здравих људи - у трајању од 13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исхрану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болесних људи - у трајању од 13 недеља.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Приправник се оспособљава за рад на превенцији и унапређењу здравља кроз здравствено-васпитни рад код свих групација становништва, израчунавањ</w:t>
      </w:r>
      <w:r w:rsidRPr="003B44E0">
        <w:rPr>
          <w:rFonts w:ascii="Times New Roman" w:hAnsi="Times New Roman" w:cs="Times New Roman"/>
          <w:color w:val="000000"/>
          <w:sz w:val="24"/>
        </w:rPr>
        <w:t>е и прилагођавање енергетских потреба корисника, за састављање и планирање јеловника према дијеталним шемама и нормативима, контролу припремљених оброка, количине намирница и органолептичких својстава оброка, планирање набавке хране и контролу квалитета на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мирница, организацију правилног складиштења намирница, надзор над спровођењем организације и поступка рада у целокупном систему исхране.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Оспособљава се за самостално одређивање дијетотерапије пацијената у стационарној установи, узимање нутритивне анамнезе,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анализу учинка дијететске исхране на дијагностичке и терапеутске поступке, сарадњу са хигијенско-епидемиолошком службом и другим службама и вођење здравствене документације и евиденција.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7. За радиолошке техничаре са завршеном одговарајућом вишом школом з</w:t>
      </w:r>
      <w:r w:rsidRPr="003B44E0">
        <w:rPr>
          <w:rFonts w:ascii="Times New Roman" w:hAnsi="Times New Roman" w:cs="Times New Roman"/>
          <w:color w:val="000000"/>
          <w:sz w:val="24"/>
        </w:rPr>
        <w:t>дравствене струке, односно са стеченим високим образовањем на студијама првог степена основних струковних студија и стеченим стручним звањем: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Струковни медицински радиолог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lastRenderedPageBreak/>
        <w:t>план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и програм приправничког стажа обухвата: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рад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у радиолошкој дијагностици и маг</w:t>
      </w:r>
      <w:r w:rsidRPr="003B44E0">
        <w:rPr>
          <w:rFonts w:ascii="Times New Roman" w:hAnsi="Times New Roman" w:cs="Times New Roman"/>
          <w:color w:val="000000"/>
          <w:sz w:val="24"/>
        </w:rPr>
        <w:t>нетној резонанци - у трајању од 17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рад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у радиолошкој терапији - у трајању од 5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3)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рад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у нуклеарној медицини - у трајању од 4 недеље.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1) Рад у радиолошкој дијагностици и магнетној резонанци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 xml:space="preserve">Приправник се упознаје са радом у радиолошкој </w:t>
      </w:r>
      <w:r w:rsidRPr="003B44E0">
        <w:rPr>
          <w:rFonts w:ascii="Times New Roman" w:hAnsi="Times New Roman" w:cs="Times New Roman"/>
          <w:color w:val="000000"/>
          <w:sz w:val="24"/>
        </w:rPr>
        <w:t>дијагностици, са техникама и начином добијања слике-филма, оптимизацијама дозе и заштитом пацијената.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Оспособљава се за коришћење радиолошке опреме у интервентној радиолошкој дијагностици, постављање и центрирање пацијената, избор фактора експозиције, опти</w:t>
      </w:r>
      <w:r w:rsidRPr="003B44E0">
        <w:rPr>
          <w:rFonts w:ascii="Times New Roman" w:hAnsi="Times New Roman" w:cs="Times New Roman"/>
          <w:color w:val="000000"/>
          <w:sz w:val="24"/>
        </w:rPr>
        <w:t>мизацију дозе.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Сарађује са радиологом и другим здравственим радницима, као део мултидисциплинарног тима.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Обучава се за вођење здравствене документације и евиденција.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Приправник се у оквиру области компјутеризоване томографије обучава за припрему материјала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и радиолошке опреме, за постављање пацијента у правилан положај за снимање, за избор одговарајућег софтверског програма за преглед, оптимизацију дозе, за чување контрастног и другог материјала и опреме која се користи приликом прегледа и за вођење здравст</w:t>
      </w:r>
      <w:r w:rsidRPr="003B44E0">
        <w:rPr>
          <w:rFonts w:ascii="Times New Roman" w:hAnsi="Times New Roman" w:cs="Times New Roman"/>
          <w:color w:val="000000"/>
          <w:sz w:val="24"/>
        </w:rPr>
        <w:t>вене документације и евиденција.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Приправник се у дијагностици са магнетном резонанцом упознаје са начином поступања и правилима при раду у магнетном пољу, са основним принципима физике и управљања, опремом са пулсном секвенцом, са избором Т1 или Т2 фазе, п</w:t>
      </w:r>
      <w:r w:rsidRPr="003B44E0">
        <w:rPr>
          <w:rFonts w:ascii="Times New Roman" w:hAnsi="Times New Roman" w:cs="Times New Roman"/>
          <w:color w:val="000000"/>
          <w:sz w:val="24"/>
        </w:rPr>
        <w:t>ротон сликом, карактеристикама ткива, као и детекцијом и пријемом сигнала и коришћењем целокупне додатне и помоћне опреме.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2) Рад у радиолошкој терапији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Приправник се упознаје са радом у радиолошкој терапији и улогом у планирању третмана, мултидисциплинарн</w:t>
      </w:r>
      <w:r w:rsidRPr="003B44E0">
        <w:rPr>
          <w:rFonts w:ascii="Times New Roman" w:hAnsi="Times New Roman" w:cs="Times New Roman"/>
          <w:color w:val="000000"/>
          <w:sz w:val="24"/>
        </w:rPr>
        <w:t>им приступом при извођењу третмана и вођењу здравствене документације и евиденција.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Обучава се за заштиту од зрачења и оптимизацију дозе, руковање опремом за спровођење третмана, постављање пацијента, одређивању величине поља, примене калупа и других парам</w:t>
      </w:r>
      <w:r w:rsidRPr="003B44E0">
        <w:rPr>
          <w:rFonts w:ascii="Times New Roman" w:hAnsi="Times New Roman" w:cs="Times New Roman"/>
          <w:color w:val="000000"/>
          <w:sz w:val="24"/>
        </w:rPr>
        <w:t>етара.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Упознавање са начином вођења евиденције о третману који је примењен, као и о чувању података.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3) Рад у нуклеарној медицини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Приправник се упознаје са радом у нуклеарној медицини, радиофармацима, начином њиховог добијања, складиштењем, мужом генератор</w:t>
      </w:r>
      <w:r w:rsidRPr="003B44E0">
        <w:rPr>
          <w:rFonts w:ascii="Times New Roman" w:hAnsi="Times New Roman" w:cs="Times New Roman"/>
          <w:color w:val="000000"/>
          <w:sz w:val="24"/>
        </w:rPr>
        <w:t>а и мерењем радиоактивности, израчунавањем тачног волумена и активности, асептичким обележавањем радиофармака.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Обучава се за руковање опремом и обезбеђивањем тачности и поузданости опреме, постављање пацијента у одговарајући положај, упознаје се са основни</w:t>
      </w:r>
      <w:r w:rsidRPr="003B44E0">
        <w:rPr>
          <w:rFonts w:ascii="Times New Roman" w:hAnsi="Times New Roman" w:cs="Times New Roman"/>
          <w:color w:val="000000"/>
          <w:sz w:val="24"/>
        </w:rPr>
        <w:t>м параметрима за избор оптималних услова прегледа и са заштитом од зрачења и оптимизацијом дозе, као и вођењем здравствене документације и евиденција.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lastRenderedPageBreak/>
        <w:t>8. За санитарне техничаре са завршеном одговарајућом вишом школом здравствене струке, односно са стеченим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високим образовањем на студијама првог степена основних струковних студија и стеченим стручним звањем: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Струковни санитарно-еколошки инжењер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план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и програм приправничког стажа обухвата: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хигијену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и хуману екологију - у трајању од 4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унапређење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</w:t>
      </w:r>
      <w:r w:rsidRPr="003B44E0">
        <w:rPr>
          <w:rFonts w:ascii="Times New Roman" w:hAnsi="Times New Roman" w:cs="Times New Roman"/>
          <w:color w:val="000000"/>
          <w:sz w:val="24"/>
        </w:rPr>
        <w:t>исхране - у трајању од 2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3)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дезинфекцију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>, дезинсекцију и дератизацију - у трајању од 2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4)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контролу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и превенцију болести - у трајању од 7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5)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социјалну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медицину - у трајању од 3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6)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лабораторијску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делатност - у трајању од 2 нед</w:t>
      </w:r>
      <w:r w:rsidRPr="003B44E0">
        <w:rPr>
          <w:rFonts w:ascii="Times New Roman" w:hAnsi="Times New Roman" w:cs="Times New Roman"/>
          <w:color w:val="000000"/>
          <w:sz w:val="24"/>
        </w:rPr>
        <w:t>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7) санитарно-хигијенских услова у радној средини - у трајању од 6 недеља.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1) Хигијена и хумана екологија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У области хигијене и хумане екологије приправник се оспособљава за самостално узорковање воде за пиће, узорковање површинске и отпадне воде, 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намирница и предмета опште употребе, брисева са радних површина, ваздуха и седиментне материје и обучава се за рад на уређајима за узорковање ваздуха и седимената.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Упознаје се са начином одвајања, кретања и третирања инфективног медицинског отпада, начином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писања и израдом извештаја и вођењем здравствене документације и евиденција.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2) Унапређење исхране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 области унапређења исхране, приправник се упознаје са антропометријским инструментима и мерењима и проценом стања ухрањености, са начином утврђивања енерг</w:t>
      </w:r>
      <w:r w:rsidRPr="003B44E0">
        <w:rPr>
          <w:rFonts w:ascii="Times New Roman" w:hAnsi="Times New Roman" w:cs="Times New Roman"/>
          <w:color w:val="000000"/>
          <w:sz w:val="24"/>
        </w:rPr>
        <w:t>етских потреба, као и потреба за хранљивим и заштитним материјама, са протоколом израде дијета здравих и болесних лица.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3) Дезинфекција, дезинсекција и дератизација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 области дезинфекције, дезинсекције и дератизације, приправник се обучава за самостално об</w:t>
      </w:r>
      <w:r w:rsidRPr="003B44E0">
        <w:rPr>
          <w:rFonts w:ascii="Times New Roman" w:hAnsi="Times New Roman" w:cs="Times New Roman"/>
          <w:color w:val="000000"/>
          <w:sz w:val="24"/>
        </w:rPr>
        <w:t>ављање послова дезинфекције, дезинсекције и дератизације и упознаје се са процедурама система контроле квалитета, као и вођење здравствене документације и евиденција.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4) Контрола и превенција болести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У области контроле и превенције болести, приправник се о</w:t>
      </w:r>
      <w:r w:rsidRPr="003B44E0">
        <w:rPr>
          <w:rFonts w:ascii="Times New Roman" w:hAnsi="Times New Roman" w:cs="Times New Roman"/>
          <w:color w:val="000000"/>
          <w:sz w:val="24"/>
        </w:rPr>
        <w:t>способљава за рад у здравственом надзору над лицима која подлежу обавезном санитарном прегледу, здравственом надзору над клицоношама заразних болести, учествовање у пријављивању и евидентирању заразних болести, пријављивању и евидентирању незаразних болест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и и спровођењу противепидемијских мера.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Упознаје се са мониторингом хладног ланца вакцина и календаром вакцинације и узима материјал за лабораторијске анализе у установи и на терену, са интрахоспиталним инфекцијама и мерама за њихово спречавање и вођење зд</w:t>
      </w:r>
      <w:r w:rsidRPr="003B44E0">
        <w:rPr>
          <w:rFonts w:ascii="Times New Roman" w:hAnsi="Times New Roman" w:cs="Times New Roman"/>
          <w:color w:val="000000"/>
          <w:sz w:val="24"/>
        </w:rPr>
        <w:t>равствене документације и евиденција.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5) Социјална медицина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lastRenderedPageBreak/>
        <w:t xml:space="preserve">У области социјалне медицине, приправник се оспособљава за прикупљање података из области здравствене статистике, учествује у изради извештаја о одређеним параметрима демографског кретања </w:t>
      </w:r>
      <w:r w:rsidRPr="003B44E0">
        <w:rPr>
          <w:rFonts w:ascii="Times New Roman" w:hAnsi="Times New Roman" w:cs="Times New Roman"/>
          <w:color w:val="000000"/>
          <w:sz w:val="24"/>
        </w:rPr>
        <w:t>становништва и обучава се за послове здравственог васпитања и промоцију здравља.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6) Лабораторијска делатност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 области лабораторијске делатности, приправник се упознаје са поступцима анализе воде, намирница и предмета опште употребе и упознаје се са поступ</w:t>
      </w:r>
      <w:r w:rsidRPr="003B44E0">
        <w:rPr>
          <w:rFonts w:ascii="Times New Roman" w:hAnsi="Times New Roman" w:cs="Times New Roman"/>
          <w:color w:val="000000"/>
          <w:sz w:val="24"/>
        </w:rPr>
        <w:t>цима контроле стерилности.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Упознаје се са радом лабораторије и процедурама анализе узорака санитарне хемије и токсикологијом.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7) Санитарно-хигијенски услови у радној средини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 области радне средине, приправник се упознаје са поступцима за проверу одржавања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хигијене у радној средини и обучава за претходно и периодично испитивање санитарно-хигијенских услова у радној средини.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9. За лабораторијског техничара са завршеном одговарајућом вишом школом здравствене струке, односно са стеченим високим образовањем на </w:t>
      </w:r>
      <w:r w:rsidRPr="003B44E0">
        <w:rPr>
          <w:rFonts w:ascii="Times New Roman" w:hAnsi="Times New Roman" w:cs="Times New Roman"/>
          <w:color w:val="000000"/>
          <w:sz w:val="24"/>
        </w:rPr>
        <w:t>студијама првог степена основних струковних студија и стеченим стручним звањем: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Струковни медицинско лабораторијски технолог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план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и програм приправничког стажа обухвата области: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биохемијске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лабораторије - у трајању од 8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хематолошке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лаборатори</w:t>
      </w:r>
      <w:r w:rsidRPr="003B44E0">
        <w:rPr>
          <w:rFonts w:ascii="Times New Roman" w:hAnsi="Times New Roman" w:cs="Times New Roman"/>
          <w:color w:val="000000"/>
          <w:sz w:val="24"/>
        </w:rPr>
        <w:t>је - у трајању од 8 недеља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3)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трансфузијске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медицине - у трајању од 2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4)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патохистологије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- у трајању од 2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5)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имунохемије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- у трајању од 2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6)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микробиолошке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лабораторије - у трајању од 4 недеље.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1) Биохемијска лабораторија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У биохемијс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кој лабораторији, приправник се обучава за узимање, пријем и тријажу биолошког материјала, примену стандардизованих поступака у узорковању, руковању и чувању биолошког материјала; упознаје се и оспособљава за самосталан рад на апаратима у лабораторији, са </w:t>
      </w:r>
      <w:r w:rsidRPr="003B44E0">
        <w:rPr>
          <w:rFonts w:ascii="Times New Roman" w:hAnsi="Times New Roman" w:cs="Times New Roman"/>
          <w:color w:val="000000"/>
          <w:sz w:val="24"/>
        </w:rPr>
        <w:t>узроцима варијабилности резултата лабораторијских анализа; оспособљава се за извођење стандардних биохемијских анализа, хемијски и микроскопски преглед урина и преглед фецеса.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2) Хематолошка лабораторија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 хематолошкој лабораторији, приправник се оспособља</w:t>
      </w:r>
      <w:r w:rsidRPr="003B44E0">
        <w:rPr>
          <w:rFonts w:ascii="Times New Roman" w:hAnsi="Times New Roman" w:cs="Times New Roman"/>
          <w:color w:val="000000"/>
          <w:sz w:val="24"/>
        </w:rPr>
        <w:t>ва за одређивање комплетне крвне слике на хематолошком бројачу и израду стандардних хематолошких тестова, одређивање фибриногена, одређивање протромбинског времена и активираног парцијалног тромбоплатинског времена.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3) Трансфузијска медицина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lastRenderedPageBreak/>
        <w:t>У области тран</w:t>
      </w:r>
      <w:r w:rsidRPr="003B44E0">
        <w:rPr>
          <w:rFonts w:ascii="Times New Roman" w:hAnsi="Times New Roman" w:cs="Times New Roman"/>
          <w:color w:val="000000"/>
          <w:sz w:val="24"/>
        </w:rPr>
        <w:t>сфузијске медицине, приправник се оспособљава за самостално узимање крви, конзервацију, чување и транспорт крви, испитивање и контролу крви давалаца, пренатална испитивања крви и за претрансфузиона тестирања крви и компонената крви.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4) Патохистологија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 па</w:t>
      </w:r>
      <w:r w:rsidRPr="003B44E0">
        <w:rPr>
          <w:rFonts w:ascii="Times New Roman" w:hAnsi="Times New Roman" w:cs="Times New Roman"/>
          <w:color w:val="000000"/>
          <w:sz w:val="24"/>
        </w:rPr>
        <w:t>тохистолошкој лабораторији, приправник се оспособљава за рад на фиксирању и калупљењу узорака, сечењу, бојењу и осталим припремама за дијагностику узорака.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5) Микробиолошка лабораторија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У микробиолошкој лабораторији, приправник се оспособљава за обављање п</w:t>
      </w:r>
      <w:r w:rsidRPr="003B44E0">
        <w:rPr>
          <w:rFonts w:ascii="Times New Roman" w:hAnsi="Times New Roman" w:cs="Times New Roman"/>
          <w:color w:val="000000"/>
          <w:sz w:val="24"/>
        </w:rPr>
        <w:t>ослова у микробиолошкој лабораторији, обучава се за стерилизацију лабораторијског посуђа, руковање стерилним материјалом, обраду, засејавање биолошког материјала на подлоге, прављење и бојење препарата, прављење хранљивих подлога и рад на микробиолошким ан</w:t>
      </w:r>
      <w:r w:rsidRPr="003B44E0">
        <w:rPr>
          <w:rFonts w:ascii="Times New Roman" w:hAnsi="Times New Roman" w:cs="Times New Roman"/>
          <w:color w:val="000000"/>
          <w:sz w:val="24"/>
        </w:rPr>
        <w:t>ализаторима, као вођење здравствене документације и евиденција.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6) Лабораторија за имунохемију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 лабораторији за имунохемију, приправник се обучава за рад на имунохемијским анализаторима за одређивање туморских маркера и хормона са различитим технолошким п</w:t>
      </w:r>
      <w:r w:rsidRPr="003B44E0">
        <w:rPr>
          <w:rFonts w:ascii="Times New Roman" w:hAnsi="Times New Roman" w:cs="Times New Roman"/>
          <w:color w:val="000000"/>
          <w:sz w:val="24"/>
        </w:rPr>
        <w:t>ринципом мерења, упознаје се са различитим техникама и методама у имунохемијским лабораторијама.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10. За зубног техничара протетичара са завршеном одговарајућим вишом школом здравствене струке, односно са стеченим високим образовањем на студијама првог степ</w:t>
      </w:r>
      <w:r w:rsidRPr="003B44E0">
        <w:rPr>
          <w:rFonts w:ascii="Times New Roman" w:hAnsi="Times New Roman" w:cs="Times New Roman"/>
          <w:color w:val="000000"/>
          <w:sz w:val="24"/>
        </w:rPr>
        <w:t>ена основних струковних студија и стеченим стручним звањем: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Струковни зубни протетичар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план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и програм приправничког стажа обухвата: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мобилну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протетику - у трајању од 9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фиксну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протетику - у трајању од 9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3)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ортодонтске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апарате - у </w:t>
      </w:r>
      <w:r w:rsidRPr="003B44E0">
        <w:rPr>
          <w:rFonts w:ascii="Times New Roman" w:hAnsi="Times New Roman" w:cs="Times New Roman"/>
          <w:color w:val="000000"/>
          <w:sz w:val="24"/>
        </w:rPr>
        <w:t>трајању од 4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4)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максилофацијалну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протетику - у трајању од 4 недеље.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1) Мобилна протетика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Приправник се обучава за израду тоталних и парцијалних акрилатних протеза, у оквиру свих фаза израде, поштујући доктринарне поступке, користећи савремене матер</w:t>
      </w:r>
      <w:r w:rsidRPr="003B44E0">
        <w:rPr>
          <w:rFonts w:ascii="Times New Roman" w:hAnsi="Times New Roman" w:cs="Times New Roman"/>
          <w:color w:val="000000"/>
          <w:sz w:val="24"/>
        </w:rPr>
        <w:t>ијале, пратеће апарате и инструменте: од изливања модела безубих и крезубих вилица, закључно са завршним лабораторијским поступцима, имајући у виду специфичности регистрованих услова у којима треба израдити тоталну и парцијалну акрилатну протезу, укључујућ</w:t>
      </w:r>
      <w:r w:rsidRPr="003B44E0">
        <w:rPr>
          <w:rFonts w:ascii="Times New Roman" w:hAnsi="Times New Roman" w:cs="Times New Roman"/>
          <w:color w:val="000000"/>
          <w:sz w:val="24"/>
        </w:rPr>
        <w:t>и репаратуре и подлагања протеза.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Приправник се обучава за израду парцијалних скелетираних и комплексних протеза, у оквиру свих фаза израде, поштујући доктринарне поступке, користећи савремене материјале, пратеће апарате и инструменте: од изливања модела з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а студије и радних модела крезубих вилица, укључујући лабораторијске поступке везане за израду металног скелета, до завршних поступака претварања воштаног модела у акрилат, </w:t>
      </w:r>
      <w:r w:rsidRPr="003B44E0">
        <w:rPr>
          <w:rFonts w:ascii="Times New Roman" w:hAnsi="Times New Roman" w:cs="Times New Roman"/>
          <w:color w:val="000000"/>
          <w:sz w:val="24"/>
        </w:rPr>
        <w:lastRenderedPageBreak/>
        <w:t>имајући у виду специфичности регистрованих услова у којима треба израдити конвенцио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налну и комплексну парцијалну скелетирану протезу, укључујући репаратуре и подлагања парцијалних скелетираних и комплексних протеза; као и рад са фрез паралелометром током израде фиксног дела комплексних парцијалних протеза, укључујући планирање и уградњу </w:t>
      </w:r>
      <w:r w:rsidRPr="003B44E0">
        <w:rPr>
          <w:rFonts w:ascii="Times New Roman" w:hAnsi="Times New Roman" w:cs="Times New Roman"/>
          <w:color w:val="000000"/>
          <w:sz w:val="24"/>
        </w:rPr>
        <w:t>различитих врста атечмена и двоструких круна.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2) Фиксна протетика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Приправник се обучава за израду ливених, фасетираних и металокерамичких фиксних надокнада, у оквиру свих фаза израде, поштујући доктринарне поступке, користећи савремене материјале, пратеће </w:t>
      </w:r>
      <w:r w:rsidRPr="003B44E0">
        <w:rPr>
          <w:rFonts w:ascii="Times New Roman" w:hAnsi="Times New Roman" w:cs="Times New Roman"/>
          <w:color w:val="000000"/>
          <w:sz w:val="24"/>
        </w:rPr>
        <w:t>апарате и неопходне инструменте, укључујући припрему и израду радних модела, моделацију у воску различитих врста фиксних надокнада, улагање, ливење, обраду и полирање готових фиксних надокнада, моделацију металокерамичких фиксних надокнада, изливање отиска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и израда радног модела у имплантологији, израду привремених зубних надокнада на имплантатима, избор и обраду абатмената, израду фиксних, условно фиксних и хибридних зубних надокнада на имплантима.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3) Ортодонтски апарати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Приправник се обучава за израду акр</w:t>
      </w:r>
      <w:r w:rsidRPr="003B44E0">
        <w:rPr>
          <w:rFonts w:ascii="Times New Roman" w:hAnsi="Times New Roman" w:cs="Times New Roman"/>
          <w:color w:val="000000"/>
          <w:sz w:val="24"/>
        </w:rPr>
        <w:t>илатних покретних апарата, функционалних апарата, палатиналних и лингвалних конструкција за ортодонске апарате, термопластичних фолија и поставку за индиректно лепљење (бравица) брекета.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4) Максилофацијална протетика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Приправник се обучава за израду акрилат</w:t>
      </w:r>
      <w:r w:rsidRPr="003B44E0">
        <w:rPr>
          <w:rFonts w:ascii="Times New Roman" w:hAnsi="Times New Roman" w:cs="Times New Roman"/>
          <w:color w:val="000000"/>
          <w:sz w:val="24"/>
        </w:rPr>
        <w:t>них сплинтова код прелома костију вилица, планирање и израду обтуратор протеза, стимулатора протеза код расцепа непца, као и протеза лица од акрилата у боји и силикона.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11. За оралног хигијеничара са стеченим високим образовањем на студијама првог степена </w:t>
      </w:r>
      <w:r w:rsidRPr="003B44E0">
        <w:rPr>
          <w:rFonts w:ascii="Times New Roman" w:hAnsi="Times New Roman" w:cs="Times New Roman"/>
          <w:color w:val="000000"/>
          <w:sz w:val="24"/>
        </w:rPr>
        <w:t>основних струковних студија и стеченим стручним звањем: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Орални хигијеничар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план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и програм приправничког стажа обухвата области: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дечје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и превентивне стоматологије - у трајању од 4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болести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зуба - у трајању од 4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3)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пародонтологије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и орал</w:t>
      </w:r>
      <w:r w:rsidRPr="003B44E0">
        <w:rPr>
          <w:rFonts w:ascii="Times New Roman" w:hAnsi="Times New Roman" w:cs="Times New Roman"/>
          <w:color w:val="000000"/>
          <w:sz w:val="24"/>
        </w:rPr>
        <w:t>не медицине - у трајању од 6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4)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оралне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хирургије - у трајању од 4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5)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стоматолошке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протетике - у трајању од 4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6)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ортопедије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вилица - у трајању од 4 недеље.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1) Дечја и превентивна стоматологија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Приправник се обучава за успостављање пр</w:t>
      </w:r>
      <w:r w:rsidRPr="003B44E0">
        <w:rPr>
          <w:rFonts w:ascii="Times New Roman" w:hAnsi="Times New Roman" w:cs="Times New Roman"/>
          <w:color w:val="000000"/>
          <w:sz w:val="24"/>
        </w:rPr>
        <w:t>вог контакта са пацијентом; пријем и припрему пацијената за стоматолошки третман; психолошку припрему пацијента за стоматолошки третман; индивидуални здравствени просветни рад; учешће у процесу едукације пацијента и профилакси; коришћење апарата са натрију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м бикарбонатом; апликацију препарата флуорида ниске, средње и високе концентрације; екартирање </w:t>
      </w:r>
      <w:r w:rsidRPr="003B44E0">
        <w:rPr>
          <w:rFonts w:ascii="Times New Roman" w:hAnsi="Times New Roman" w:cs="Times New Roman"/>
          <w:color w:val="000000"/>
          <w:sz w:val="24"/>
        </w:rPr>
        <w:lastRenderedPageBreak/>
        <w:t>образа, језика или других делова меког ткива током; стоматолошке терапије; чувања лекова и вођење рачуна о року трајања лекова који се користе у стоматолошкој ор</w:t>
      </w:r>
      <w:r w:rsidRPr="003B44E0">
        <w:rPr>
          <w:rFonts w:ascii="Times New Roman" w:hAnsi="Times New Roman" w:cs="Times New Roman"/>
          <w:color w:val="000000"/>
          <w:sz w:val="24"/>
        </w:rPr>
        <w:t>динацији; давање савета о правилној исхрани у циљу превенције оралних обољења трудницама, дојиљама, родитељима/старатељима, старијој предшколској и школској деци; спровођење здравственог васпитања кроз здравствено васпитне радионице; учествовање у раду тим</w:t>
      </w:r>
      <w:r w:rsidRPr="003B44E0">
        <w:rPr>
          <w:rFonts w:ascii="Times New Roman" w:hAnsi="Times New Roman" w:cs="Times New Roman"/>
          <w:color w:val="000000"/>
          <w:sz w:val="24"/>
        </w:rPr>
        <w:t>ова који треба да се баве здравственим васпитањем у циљу превенције оралних обољења на примарном нивоу здравствене заштите (доктор денталне медицине, гинеколог, педијатар, гинеколошка, педијатријска и патронажна сестра); учествовање у припреми и примени зд</w:t>
      </w:r>
      <w:r w:rsidRPr="003B44E0">
        <w:rPr>
          <w:rFonts w:ascii="Times New Roman" w:hAnsi="Times New Roman" w:cs="Times New Roman"/>
          <w:color w:val="000000"/>
          <w:sz w:val="24"/>
        </w:rPr>
        <w:t>равствено-васпитних средстава у државним и приватним стоматолошким ординацијама, вртићима и школама; саветовање пацијената о актуелним темама из области исхране ("органска" храна, мегавитаминска терапија, вегетаријанство); машинско уклањање наслага са зуба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профилактичким пастама; заливање јамица фисура; полирање испуна за десензибилизацију вратова зуба; одржавање оралне хигијене особа са посебним потребама; асистирање - помоћ у раду код пружања амбулантне стоматолошке заштите особама са посебним потребама; 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асистирање - помоћ у раду код пружања амбулантне стоматолошке заштите особа са посебним потребама у седацији; асистирање - помоћ у раду код пружања амбулантне стоматолошке заштите особа са посебним потребама у општој анестезији; обуку родитеља - старатеља </w:t>
      </w:r>
      <w:r w:rsidRPr="003B44E0">
        <w:rPr>
          <w:rFonts w:ascii="Times New Roman" w:hAnsi="Times New Roman" w:cs="Times New Roman"/>
          <w:color w:val="000000"/>
          <w:sz w:val="24"/>
        </w:rPr>
        <w:t>о методама и средствима за одржавање оралне хигијене; обуку родитеља - старатеља о принципима хигијенско - дијететског режима; познавање основних принципа пружања помоћи код ургентних и задесних стања.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2) Болести зуба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Приправник се обучава за успостављање </w:t>
      </w:r>
      <w:r w:rsidRPr="003B44E0">
        <w:rPr>
          <w:rFonts w:ascii="Times New Roman" w:hAnsi="Times New Roman" w:cs="Times New Roman"/>
          <w:color w:val="000000"/>
          <w:sz w:val="24"/>
        </w:rPr>
        <w:t>првог контакта са пацијентом; пријем и припрему пацијената за стоматолошки третман; психолошку припрему пацијента за стоматолошки третман; индивидуални здравствени просветни рад; екартирање образа, језика или других делова меког ткива током стоматолошке те</w:t>
      </w:r>
      <w:r w:rsidRPr="003B44E0">
        <w:rPr>
          <w:rFonts w:ascii="Times New Roman" w:hAnsi="Times New Roman" w:cs="Times New Roman"/>
          <w:color w:val="000000"/>
          <w:sz w:val="24"/>
        </w:rPr>
        <w:t>рапије; постављање и уклањање кофердама; прављење раствора одонтоантисептика; чување лекова и вођење рачуна о року трајања лекова који се користе у стоматолошкој ординацији; спровођење здравственог васпитања кроз здравствено-васпитне радионице; полирање ис</w:t>
      </w:r>
      <w:r w:rsidRPr="003B44E0">
        <w:rPr>
          <w:rFonts w:ascii="Times New Roman" w:hAnsi="Times New Roman" w:cs="Times New Roman"/>
          <w:color w:val="000000"/>
          <w:sz w:val="24"/>
        </w:rPr>
        <w:t>пуна за десензибилизацију вратова зуба.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3) Пародонтологија и орална медицина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Приправник се обучава за успостављање првог контакта са пацијентом; пријем и припрему пацијената за стоматолошки третман; психолошку припрему пацијента за стоматолошки третман; </w:t>
      </w:r>
      <w:r w:rsidRPr="003B44E0">
        <w:rPr>
          <w:rFonts w:ascii="Times New Roman" w:hAnsi="Times New Roman" w:cs="Times New Roman"/>
          <w:color w:val="000000"/>
          <w:sz w:val="24"/>
        </w:rPr>
        <w:t>индивидуални здравствени просветни рад; инспекцију оралне слузокоже стоматолошким огледалцетом и извештавање доктора денталне медицине о налазу; аспирацију течности из уста и крви која се накупља током или након хируршке или друге стоматолошке интервенције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сисаљком, пустером или испирањем уста; чување лекова и вођење рачуна о року трајања лекова који се користе у стоматолошкој ординацији; рад са пацијентима у циљу утврђивања начина и квалитета исхране и препознавање потребе за променом исхране у вези са опш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тим и оралним здрављем; давање савета о правилној исхрани пацијентима са каријесом, пародонтопатијом, </w:t>
      </w:r>
      <w:r w:rsidRPr="003B44E0">
        <w:rPr>
          <w:rFonts w:ascii="Times New Roman" w:hAnsi="Times New Roman" w:cs="Times New Roman"/>
          <w:color w:val="000000"/>
          <w:sz w:val="24"/>
        </w:rPr>
        <w:lastRenderedPageBreak/>
        <w:t>пацијентима после оперативних захвата, лицима са ортодонтским апаратима и др.; спровођење здравственог васпитања кроз здравствено- васпитне радионице; сав</w:t>
      </w:r>
      <w:r w:rsidRPr="003B44E0">
        <w:rPr>
          <w:rFonts w:ascii="Times New Roman" w:hAnsi="Times New Roman" w:cs="Times New Roman"/>
          <w:color w:val="000000"/>
          <w:sz w:val="24"/>
        </w:rPr>
        <w:t>етовање пацијената о актуелним темама из области исхране ("органска" храна, мегавитаминска терапија, вегетаријанство); машинско уклањање наслага са зуба профилактичким пастама; утврђивање нивоа оралне хигијене одговарајућим плак индексима (ПИ ) и уношење п</w:t>
      </w:r>
      <w:r w:rsidRPr="003B44E0">
        <w:rPr>
          <w:rFonts w:ascii="Times New Roman" w:hAnsi="Times New Roman" w:cs="Times New Roman"/>
          <w:color w:val="000000"/>
          <w:sz w:val="24"/>
        </w:rPr>
        <w:t>одатака у медицинску документацију; утврђивање стања пародонцијума одговарајућим пародонталним индексима (ГИ, НИГ, НПЕ, ДДз итд.) и уношење података у медицинску документацију; избор средстава за одржавање оралне хигијене и обука болесника у примени средст</w:t>
      </w:r>
      <w:r w:rsidRPr="003B44E0">
        <w:rPr>
          <w:rFonts w:ascii="Times New Roman" w:hAnsi="Times New Roman" w:cs="Times New Roman"/>
          <w:color w:val="000000"/>
          <w:sz w:val="24"/>
        </w:rPr>
        <w:t>ава за одржавање оралне хигијене; ремотивацију и давање додатних упутстава пацијенту у одржавању адекватне оралне хигијене; уклањање супрагингивалних меких наслага пастом и машинским ротирајућим инструментима (четкице и гумице); уклањање супрагингивалног к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аменца ултразвучним и ручним инструментима; припрему хируршког сета инструмената за извођење одговарајућих пародонтолошких хируршких интервенција; активног асистирања лекару у току извођења одговарајућих пародонтолошких хируршких интервенција (аспирација, </w:t>
      </w:r>
      <w:r w:rsidRPr="003B44E0">
        <w:rPr>
          <w:rFonts w:ascii="Times New Roman" w:hAnsi="Times New Roman" w:cs="Times New Roman"/>
          <w:color w:val="000000"/>
          <w:sz w:val="24"/>
        </w:rPr>
        <w:t>екартирање, оптимално осветљавање хируршког поља); постављање хируршког завоја; уклањање хируршког завоја; испирање хируршке регије и уклањање хируршких шавова.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4) Орална хирургија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Приправник се обучава за успостављање првог контакта са пацијентом; пријем 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и припрему пацијената за стоматолошки третман; психолошку припрему пацијента за стоматолошки третман; индивидуални здравствени просветни рад; коришћење апарата са натријум бикарбонатом; припрему анестетичког поља пред давање локалне анестезије; аспирацију </w:t>
      </w:r>
      <w:r w:rsidRPr="003B44E0">
        <w:rPr>
          <w:rFonts w:ascii="Times New Roman" w:hAnsi="Times New Roman" w:cs="Times New Roman"/>
          <w:color w:val="000000"/>
          <w:sz w:val="24"/>
        </w:rPr>
        <w:t>течности из уста и крви која се накупља током или након хируршке или друге стоматолошке интервенције сисаљком, пустером или испирањем уста; уклањање хируршког конца; давање пре и постоперативних савета; коришћење апарата за кисеоник и чување лекова и вођењ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е рачуна о року трајања лекова који се користе у стоматолошкој ординацији; спровођење здравственог васпитања кроз здравствено-васпитне радионице; асистирање - помоћ у раду код пружања амбулантне стоматолошке заштите особа са посебним потребама у седацији; </w:t>
      </w:r>
      <w:r w:rsidRPr="003B44E0">
        <w:rPr>
          <w:rFonts w:ascii="Times New Roman" w:hAnsi="Times New Roman" w:cs="Times New Roman"/>
          <w:color w:val="000000"/>
          <w:sz w:val="24"/>
        </w:rPr>
        <w:t>асистирање - помоћ у раду код пружања амбулантне стоматолошке заштите особа са посебним потребама у општој анестезији; познавање основних принципа пружања помоћи код ургентних и задесних стања; постављање хируршког завоја; уклањање хируршког завоја, испира</w:t>
      </w:r>
      <w:r w:rsidRPr="003B44E0">
        <w:rPr>
          <w:rFonts w:ascii="Times New Roman" w:hAnsi="Times New Roman" w:cs="Times New Roman"/>
          <w:color w:val="000000"/>
          <w:sz w:val="24"/>
        </w:rPr>
        <w:t>ње хируршке регије и уклањање хируршких шавова.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5) Стоматолошка протетика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Приправник се обучава за успостављање првог контакта са пацијентом; пријем и припрему пацијената за стоматолошки третман; психолошку припрему пацијента за стоматолошки третман; индив</w:t>
      </w:r>
      <w:r w:rsidRPr="003B44E0">
        <w:rPr>
          <w:rFonts w:ascii="Times New Roman" w:hAnsi="Times New Roman" w:cs="Times New Roman"/>
          <w:color w:val="000000"/>
          <w:sz w:val="24"/>
        </w:rPr>
        <w:t>идуални здравствени просветни рад; одржавање оралне хигијене лица на стационарном лечењу; аспирацију течности из уста и крви која се накупља током или након хируршке или друге стоматолошке интервенције сисаљком, пустером или испирањем уста; чување лекова и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вођење рачуна о року трајања лекова који се користе у стоматолошкој ординацији; рад са пацијентима у циљу утврђивања </w:t>
      </w:r>
      <w:r w:rsidRPr="003B44E0">
        <w:rPr>
          <w:rFonts w:ascii="Times New Roman" w:hAnsi="Times New Roman" w:cs="Times New Roman"/>
          <w:color w:val="000000"/>
          <w:sz w:val="24"/>
        </w:rPr>
        <w:lastRenderedPageBreak/>
        <w:t>начина и квалитета исхране и препознавање потребе за променом исхране у вези са општим и оралним здрављем; давање савета о правилној исхра</w:t>
      </w:r>
      <w:r w:rsidRPr="003B44E0">
        <w:rPr>
          <w:rFonts w:ascii="Times New Roman" w:hAnsi="Times New Roman" w:cs="Times New Roman"/>
          <w:color w:val="000000"/>
          <w:sz w:val="24"/>
        </w:rPr>
        <w:t>ни пацијентима са каријесом, пародонтопатијом, пацијентима после оперативних захвата, лицима са ортодонтским апаратима и др.; спровођење здравственог васпитања кроз здравствено-васпитне радионице и скидање привремених круница.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6) Ортопедија вилица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Приправн</w:t>
      </w:r>
      <w:r w:rsidRPr="003B44E0">
        <w:rPr>
          <w:rFonts w:ascii="Times New Roman" w:hAnsi="Times New Roman" w:cs="Times New Roman"/>
          <w:color w:val="000000"/>
          <w:sz w:val="24"/>
        </w:rPr>
        <w:t>ик се обучава за успостављање првог контакта са пацијентом; пријем и припрему пацијената за стоматолошки третман; психолошку припрему пацијента за стоматолошки третман; индивидуални здравствени просветни рад; обуку пацијената о одржавању хигијене зубних на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докнада и ортодонтских апарата; постављање и уклањање ортодонтске гумице за сепарацију; интра и екстраорална мерења лица при обради ортодонтских пацијената; чишћење и пескирање одлепљених бравица; мењање лигатура код фиксног ортодонтског апарата; уклањање </w:t>
      </w:r>
      <w:r w:rsidRPr="003B44E0">
        <w:rPr>
          <w:rFonts w:ascii="Times New Roman" w:hAnsi="Times New Roman" w:cs="Times New Roman"/>
          <w:color w:val="000000"/>
          <w:sz w:val="24"/>
        </w:rPr>
        <w:t>Делер-ове маске; обуку пацијената у постављању интраоралних интермаксиларних гумица за вучу друге и треће класе; одређивање величине прстенова на студијском моделу пред поставку фиксног ортодонтског апарата; подучавање пацијената оралној хигијени током нош</w:t>
      </w:r>
      <w:r w:rsidRPr="003B44E0">
        <w:rPr>
          <w:rFonts w:ascii="Times New Roman" w:hAnsi="Times New Roman" w:cs="Times New Roman"/>
          <w:color w:val="000000"/>
          <w:sz w:val="24"/>
        </w:rPr>
        <w:t>ења мобилних и фиксних ортодонтских апарата; екстра и интраорално фотографисање; уклањање лепка после скидања фиксног ортодонтског апарата; чување лекова и вођење рачуна о року трајања лекова који се користе у стоматолошкој ординацији; спровођење здравстве</w:t>
      </w:r>
      <w:r w:rsidRPr="003B44E0">
        <w:rPr>
          <w:rFonts w:ascii="Times New Roman" w:hAnsi="Times New Roman" w:cs="Times New Roman"/>
          <w:color w:val="000000"/>
          <w:sz w:val="24"/>
        </w:rPr>
        <w:t>ног васпитања кроз здравствено васпитне радионице; узимање отисака за студијске моделе; постављање образног лука и преношење модела у артикулатор; постављање модела у паралелометар; уклањање вишка цемента по цементирању инлеја ручним инструментима; уклањањ</w:t>
      </w:r>
      <w:r w:rsidRPr="003B44E0">
        <w:rPr>
          <w:rFonts w:ascii="Times New Roman" w:hAnsi="Times New Roman" w:cs="Times New Roman"/>
          <w:color w:val="000000"/>
          <w:sz w:val="24"/>
        </w:rPr>
        <w:t>е вишка цемента по цементирању ортодонтских прстенова које је урадио доктор денталне медицине - искључиво ручним инструментима; мерење притиска и препознавање виталних знакова; учествовање у раду тимова који се баве здравственим васпитањем у циљу превенциј</w:t>
      </w:r>
      <w:r w:rsidRPr="003B44E0">
        <w:rPr>
          <w:rFonts w:ascii="Times New Roman" w:hAnsi="Times New Roman" w:cs="Times New Roman"/>
          <w:color w:val="000000"/>
          <w:sz w:val="24"/>
        </w:rPr>
        <w:t>е оралних обољења на примарном нивоу здравствене заштите (доктор денталне медицине, гинеколог, педијатар, гинеколошка, педијатријска и патронажна сестра); рад на превенцији малигних обољења максилофацијалне регије.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12. За козметичара-естетичара са завршено</w:t>
      </w:r>
      <w:r w:rsidRPr="003B44E0">
        <w:rPr>
          <w:rFonts w:ascii="Times New Roman" w:hAnsi="Times New Roman" w:cs="Times New Roman"/>
          <w:color w:val="000000"/>
          <w:sz w:val="24"/>
        </w:rPr>
        <w:t>м одговарајућом вишом школом здравствене струке, односно са стеченим високим образовањем на студијама првог степена основних струковних студији стеченим стручним звањем: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Струковни козметичар естетичар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план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и програм приправничког стажа обухвата следеће обл</w:t>
      </w:r>
      <w:r w:rsidRPr="003B44E0">
        <w:rPr>
          <w:rFonts w:ascii="Times New Roman" w:hAnsi="Times New Roman" w:cs="Times New Roman"/>
          <w:color w:val="000000"/>
          <w:sz w:val="24"/>
        </w:rPr>
        <w:t>асти: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дерматологија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- у трајању од 8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здравствена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нега у хирургији - у трајању од 6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3)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физикална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терапија - у трајању од 6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4)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саветовалиште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за младе - у трајању од 2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5)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унапређење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исхране - у трајању од 4 недеље.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1) Дер</w:t>
      </w:r>
      <w:r w:rsidRPr="003B44E0">
        <w:rPr>
          <w:rFonts w:ascii="Times New Roman" w:hAnsi="Times New Roman" w:cs="Times New Roman"/>
          <w:color w:val="000000"/>
          <w:sz w:val="24"/>
        </w:rPr>
        <w:t>матологија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lastRenderedPageBreak/>
        <w:t>Приправник се упознаје са организацијом рада одељења за дерматологију, обучава за пријем пацијената у дерматолошкој амбуланти, вођење здравствене документације и евиденција и обучава се за примену дијагностичко-терапијских мера у области дермато</w:t>
      </w:r>
      <w:r w:rsidRPr="003B44E0">
        <w:rPr>
          <w:rFonts w:ascii="Times New Roman" w:hAnsi="Times New Roman" w:cs="Times New Roman"/>
          <w:color w:val="000000"/>
          <w:sz w:val="24"/>
        </w:rPr>
        <w:t>логије.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2) Здравствена нега у хирургији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Приправник се упознаје са организацијом рада хируршког одељења, обучава се за пријем и здравствену негу хируршког пацијента, за примену дијагностичко-терапијских мера у преоперативној и постоперативној здравственој н</w:t>
      </w:r>
      <w:r w:rsidRPr="003B44E0">
        <w:rPr>
          <w:rFonts w:ascii="Times New Roman" w:hAnsi="Times New Roman" w:cs="Times New Roman"/>
          <w:color w:val="000000"/>
          <w:sz w:val="24"/>
        </w:rPr>
        <w:t>ези, упознаје се са специфичностима хигијенског режима и спречавањем болничких инфекција и обучава за вођење здравствене документације и евиденција.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3) Физикална терапија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Приправник се упознаје са одељењем за физикалну терапију, апаратима, средствима и тех</w:t>
      </w:r>
      <w:r w:rsidRPr="003B44E0">
        <w:rPr>
          <w:rFonts w:ascii="Times New Roman" w:hAnsi="Times New Roman" w:cs="Times New Roman"/>
          <w:color w:val="000000"/>
          <w:sz w:val="24"/>
        </w:rPr>
        <w:t>ником које се користе у физикалној терапији; специфичностима у области физикалне терапије и вођењем здравствене документације и евиденција.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4) Саветовалиште за младе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У оквиру саветовалишта за младе, приправник се упознаје са потешкоћама са којима се сусрећ</w:t>
      </w:r>
      <w:r w:rsidRPr="003B44E0">
        <w:rPr>
          <w:rFonts w:ascii="Times New Roman" w:hAnsi="Times New Roman" w:cs="Times New Roman"/>
          <w:color w:val="000000"/>
          <w:sz w:val="24"/>
        </w:rPr>
        <w:t>у млади када су незадовољни сопственим изгледом, имају недостатак самопоуздања, проблем са акнама, стријама и протоколом рада са овом осетљивом популационом групом; израдом планова предавања, радионица и саветовалишта у одржавању личне хигијене, превенцији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кожних обољења, нези коже са акнама, косе и ноктију; превенцији преношења дерматолошких и венеричних обољења.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5) Унапређење исхране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 области унапређења исхране, приправник се упознаје са антропомертијским инструментима и мерењима и проценом стања ухрањен</w:t>
      </w:r>
      <w:r w:rsidRPr="003B44E0">
        <w:rPr>
          <w:rFonts w:ascii="Times New Roman" w:hAnsi="Times New Roman" w:cs="Times New Roman"/>
          <w:color w:val="000000"/>
          <w:sz w:val="24"/>
        </w:rPr>
        <w:t>ости, са начином утврђивања енергетских потреба, као и потреба за хранљивим и заштитним материјама и протоколом израде дијета здравих и болесних лица.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13. За инструментара са завршеном одговарајућом вишом школом здравствене струке, односно са стеченим висо</w:t>
      </w:r>
      <w:r w:rsidRPr="003B44E0">
        <w:rPr>
          <w:rFonts w:ascii="Times New Roman" w:hAnsi="Times New Roman" w:cs="Times New Roman"/>
          <w:color w:val="000000"/>
          <w:sz w:val="24"/>
        </w:rPr>
        <w:t>ким образовањем на студијама првог степена основних струковних студија и стеченим стручним звањем: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Струковни инструментар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план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и програм приправничког стажа обухвата: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здравствену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негу у служби за пријем и збрињавање хитних стања - у трајању од 4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здравствену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негу у ендоскопској операционој сали - у трајању од 9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3)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здравствену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негу у операционој сали - у трајању од 13 недеља.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У обављању приправничког стажа, приправник се упознаје са радом у операционој сали, начином кретања, асептичним р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адом, класификацијом и припремом оперативног веша, завојног материјала, инструмената и њиховом стерилизацијом, процесом стерилизације, контролом стерилизације (врстама и начинима), припремом добоша и </w:t>
      </w:r>
      <w:r w:rsidRPr="003B44E0">
        <w:rPr>
          <w:rFonts w:ascii="Times New Roman" w:hAnsi="Times New Roman" w:cs="Times New Roman"/>
          <w:color w:val="000000"/>
          <w:sz w:val="24"/>
        </w:rPr>
        <w:lastRenderedPageBreak/>
        <w:t>инструментаријума за рад (прање, дезинфекција, промена ф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илтера, одржавање). Приправник се обучава за савладавање технике хируршког прања руку, припрему инструмената, материјала, апарата и операционе сале за рад, постављање пацијента у одговарајући положај за одређене хируршке интервенције, упознаје са основама </w:t>
      </w:r>
      <w:r w:rsidRPr="003B44E0">
        <w:rPr>
          <w:rFonts w:ascii="Times New Roman" w:hAnsi="Times New Roman" w:cs="Times New Roman"/>
          <w:color w:val="000000"/>
          <w:sz w:val="24"/>
        </w:rPr>
        <w:t>технике инструментирања, збрињавања патохистолошких препарата, превијање пацијента, трансфер пацијента у јединицу интензивне неге, упознаје са новинама у инструментирању, раду са новим апаратима и технологијама, организацијом службе операционе сале у редов</w:t>
      </w:r>
      <w:r w:rsidRPr="003B44E0">
        <w:rPr>
          <w:rFonts w:ascii="Times New Roman" w:hAnsi="Times New Roman" w:cs="Times New Roman"/>
          <w:color w:val="000000"/>
          <w:sz w:val="24"/>
        </w:rPr>
        <w:t>ним и ванредним условима, прихватањем етичких вредности и развијањем осећаја емпатије, љубави према позиву, савесног и одговорног односа према радном месту уз тимски рад, стиче потребна стручно-медицинска знања о новинама у хирургији, развија навике и спос</w:t>
      </w:r>
      <w:r w:rsidRPr="003B44E0">
        <w:rPr>
          <w:rFonts w:ascii="Times New Roman" w:hAnsi="Times New Roman" w:cs="Times New Roman"/>
          <w:color w:val="000000"/>
          <w:sz w:val="24"/>
        </w:rPr>
        <w:t>обности посматрања и уочавања промена на оперативном месту, као основних елемената у лечењу и нези.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У обављању приправничког стажа, приправник се обучава за извођење специфичних вештина: припрема оперативног рубља и инструмената за стерилизацију (одржавање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и упознавање са комплетима инструмената за рад); упознавање са начинима и врстама стерилизације, контрола стерилизације; провера рада апарата и њихово одржавање; упознавање и спровођење процеса дезинфекције; хируршко прање руку; инструментирање при хирурш</w:t>
      </w:r>
      <w:r w:rsidRPr="003B44E0">
        <w:rPr>
          <w:rFonts w:ascii="Times New Roman" w:hAnsi="Times New Roman" w:cs="Times New Roman"/>
          <w:color w:val="000000"/>
          <w:sz w:val="24"/>
        </w:rPr>
        <w:t>ким интервенцијама; збрињавање пацијента након оперативног захвата (превијање, одржавање и дренажа); збрињавање патохистолошког и микробиолошког материјала, припрема документације и слање материјала на хистолошки преглед; припрема средстава за чишћење и де</w:t>
      </w:r>
      <w:r w:rsidRPr="003B44E0">
        <w:rPr>
          <w:rFonts w:ascii="Times New Roman" w:hAnsi="Times New Roman" w:cs="Times New Roman"/>
          <w:color w:val="000000"/>
          <w:sz w:val="24"/>
        </w:rPr>
        <w:t>зинфекцију операционих поља; вођење здравствене документације (евиденција утрошеног завојног и другог материјала) и одржавање асептичног рада у операционој сали.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14. За анестетичара са завршеном одговарајућом вишом школом здравствене струке, односно са сте</w:t>
      </w:r>
      <w:r w:rsidRPr="003B44E0">
        <w:rPr>
          <w:rFonts w:ascii="Times New Roman" w:hAnsi="Times New Roman" w:cs="Times New Roman"/>
          <w:color w:val="000000"/>
          <w:sz w:val="24"/>
        </w:rPr>
        <w:t>ченим високим образовањем на студијама првог степена основних струковних студија и стеченим стручним звањем: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Струковни анестетичар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план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и програм приправничког стажа обухвата: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здравствену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негу у служби за пријем и збрињавање хитних стања - у трајању од </w:t>
      </w:r>
      <w:r w:rsidRPr="003B44E0">
        <w:rPr>
          <w:rFonts w:ascii="Times New Roman" w:hAnsi="Times New Roman" w:cs="Times New Roman"/>
          <w:color w:val="000000"/>
          <w:sz w:val="24"/>
        </w:rPr>
        <w:t>4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здравствену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негу у интензивној терапији - у трајању од 9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3)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здравствену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негу у операционој сали - у трајању од 13 недеља.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У обављању приправничког стажа, приправник се обучава за: препознавање основних карактеристика појединих ургентни</w:t>
      </w:r>
      <w:r w:rsidRPr="003B44E0">
        <w:rPr>
          <w:rFonts w:ascii="Times New Roman" w:hAnsi="Times New Roman" w:cs="Times New Roman"/>
          <w:color w:val="000000"/>
          <w:sz w:val="24"/>
        </w:rPr>
        <w:t>х стања, превенцију и спречавање шока, обезбеђивање виталних функција, преоперативну и постоперативну негу болесника, стицање теоријског и практичног знања о специјалном приступу пацијенту при одлуци о врсти анестезије, упознавање са АСА скором и врстама а</w:t>
      </w:r>
      <w:r w:rsidRPr="003B44E0">
        <w:rPr>
          <w:rFonts w:ascii="Times New Roman" w:hAnsi="Times New Roman" w:cs="Times New Roman"/>
          <w:color w:val="000000"/>
          <w:sz w:val="24"/>
        </w:rPr>
        <w:t>нестезије и њиховим специфичностима, упознавање са компликацијама анестезије, стицање практичних и теоријских знања за правилно и стручно обављање интензивне и специјалне неге болесника, упознавање са новинама у анестезији и реанимацији, упознавање са орга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низацијом анестезиолошке службе у редовним и ванредним условима, прихватање </w:t>
      </w:r>
      <w:r w:rsidRPr="003B44E0">
        <w:rPr>
          <w:rFonts w:ascii="Times New Roman" w:hAnsi="Times New Roman" w:cs="Times New Roman"/>
          <w:color w:val="000000"/>
          <w:sz w:val="24"/>
        </w:rPr>
        <w:lastRenderedPageBreak/>
        <w:t>етичких вредности и развијање осећаја емпатије, љубави према позиву, савесног и одговорног односа према радном месту уз тимски рад, стицање потребних стручно-медицинских знања о са</w:t>
      </w:r>
      <w:r w:rsidRPr="003B44E0">
        <w:rPr>
          <w:rFonts w:ascii="Times New Roman" w:hAnsi="Times New Roman" w:cs="Times New Roman"/>
          <w:color w:val="000000"/>
          <w:sz w:val="24"/>
        </w:rPr>
        <w:t>временој и интензивној нези болесника, развијање навика и способности посматрања и уочавања промена на болеснику, као основних елемената у лечењу и нези.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У обављању приправничког стажа, приправник се обучава за извођење специфичних вештина: упознавање са р</w:t>
      </w:r>
      <w:r w:rsidRPr="003B44E0">
        <w:rPr>
          <w:rFonts w:ascii="Times New Roman" w:hAnsi="Times New Roman" w:cs="Times New Roman"/>
          <w:color w:val="000000"/>
          <w:sz w:val="24"/>
        </w:rPr>
        <w:t>адом на апарату за анестезију, припрема апарата и лекова за извођење анестезије; припрема пацијента у одговарајући положај за анестезију у зависности од врсте анестезије; асистирање приликом интубације; мониторинг пацијента и праћење виталних параметара на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вештачкој вентилацији; упознавање са компликацијама услед давања лекова (нуспојаве и прва помоћ); апликација крви и крвних деривата; вођење здравствене документације и евиденција; основи дезинфекције и стерилизације.</w:t>
      </w:r>
    </w:p>
    <w:p w:rsidR="00D212AC" w:rsidRPr="003B44E0" w:rsidRDefault="003B44E0">
      <w:pPr>
        <w:spacing w:after="45"/>
        <w:jc w:val="center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b/>
          <w:color w:val="333333"/>
          <w:sz w:val="32"/>
        </w:rPr>
        <w:t xml:space="preserve"> VI. ПЛАН И ПРОГРАМ ПРИПРАВНИЧКОГ СТАЖ</w:t>
      </w:r>
      <w:r w:rsidRPr="003B44E0">
        <w:rPr>
          <w:rFonts w:ascii="Times New Roman" w:hAnsi="Times New Roman" w:cs="Times New Roman"/>
          <w:b/>
          <w:color w:val="333333"/>
          <w:sz w:val="32"/>
        </w:rPr>
        <w:t xml:space="preserve">А ЗА ЗДРАВСТВЕНЕ РАДНИКЕ СА СТЕЧЕНИМ СРЕДЊИМ ОБРАЗОВАЊЕМ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1. План и програм приправничког стажа за: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Медицинску сестру - техничара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Педијатријску сестру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Гинеколошко-акушерску сестру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Медицинску сестру васпитача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обухвата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приправнички стаж у: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дому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здравља - </w:t>
      </w:r>
      <w:r w:rsidRPr="003B44E0">
        <w:rPr>
          <w:rFonts w:ascii="Times New Roman" w:hAnsi="Times New Roman" w:cs="Times New Roman"/>
          <w:color w:val="000000"/>
          <w:sz w:val="24"/>
        </w:rPr>
        <w:t>у трајању од 13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стационарној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здравственој установи - у трајању од 13 недеља.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1) Медицинска сестра - техничар и педијатријска сестра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Оспособљава се кроз практичан рад за самостално обављање општих и специјализованих послова здравствене неге; прим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ену метода и поступака у циљу пружања здравствене заштите у домену примарне, секундарне или терцијарне превенције; примену метода асепсе и антисепсе и рад у асептичним условима, а посебно спречавање интрахоспиталних инфекција и </w:t>
      </w:r>
      <w:r w:rsidRPr="003B44E0">
        <w:rPr>
          <w:rFonts w:ascii="Times New Roman" w:hAnsi="Times New Roman" w:cs="Times New Roman"/>
          <w:color w:val="000000"/>
        </w:rPr>
        <w:t>AIDS</w:t>
      </w:r>
      <w:r w:rsidRPr="003B44E0">
        <w:rPr>
          <w:rFonts w:ascii="Times New Roman" w:hAnsi="Times New Roman" w:cs="Times New Roman"/>
          <w:color w:val="000000"/>
          <w:sz w:val="24"/>
        </w:rPr>
        <w:t>-а; упознаје основне при</w:t>
      </w:r>
      <w:r w:rsidRPr="003B44E0">
        <w:rPr>
          <w:rFonts w:ascii="Times New Roman" w:hAnsi="Times New Roman" w:cs="Times New Roman"/>
          <w:color w:val="000000"/>
          <w:sz w:val="24"/>
        </w:rPr>
        <w:t>нципе и циљеве здравствено-васпитног рада и оспособљава за спровођење здравственог васпитања као интегралног рада у свакодневној пракси; упознаје са применом принципа исхране здравих и болесних; оспособљава за вођење здравствене документације и евиденција.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2) За гинеколошко-акушерску сестру: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Оспособљава се за припрему потребног материјала, прибора и инструмената за рад; припрему пацијенткиње за преглед и гинеколошке интервенције; обучава се у контроли виталних функција, спровођењу терапије и узимању матери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јала за анализе; припреми пацијенткиње за операцију и спровођењу неге оперисаних </w:t>
      </w:r>
      <w:r w:rsidRPr="003B44E0">
        <w:rPr>
          <w:rFonts w:ascii="Times New Roman" w:hAnsi="Times New Roman" w:cs="Times New Roman"/>
          <w:color w:val="000000"/>
          <w:sz w:val="24"/>
        </w:rPr>
        <w:lastRenderedPageBreak/>
        <w:t>пацијенткиња; вођење здравствене документације и евиденција; за пријем и тријажу трудница; праћење стања труднице у сва четири порођајна доба; спровођење здравствено-васпитног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рада са трудницом и бабињаром; неге и контроле труднице код патолошке трудноће; спровођење свих хигијенско-епидемиолошких мера и спречавање интрахоспиталних инфекција.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3) За медицинску сестру - васпитача: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Оспособљава се за пријем деце у установама за </w:t>
      </w:r>
      <w:r w:rsidRPr="003B44E0">
        <w:rPr>
          <w:rFonts w:ascii="Times New Roman" w:hAnsi="Times New Roman" w:cs="Times New Roman"/>
          <w:color w:val="000000"/>
          <w:sz w:val="24"/>
        </w:rPr>
        <w:t>дневни боравак и специјализованим установама; одржавање личне хигијене деце; спровођење исхране детета, контролу виталних функција деце, раста и развоја; спровођење терапије (парентералне и пероралне); рада на адаптацији новопримљеног детета; припреме деце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за узимање оброка и спавање, организовање и спровођење слободне и усмерене активности деце; рад на формирању радних, социјалних, хигијенских и културних навика; примени васпитних поступака у циљу што успешнијег емоционалног контакта; сарадњу са родитељима</w:t>
      </w:r>
      <w:r w:rsidRPr="003B44E0">
        <w:rPr>
          <w:rFonts w:ascii="Times New Roman" w:hAnsi="Times New Roman" w:cs="Times New Roman"/>
          <w:color w:val="000000"/>
          <w:sz w:val="24"/>
        </w:rPr>
        <w:t>, вођење здравствене и педагошке документације и евиденција.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2. План и програм приправничког стажа за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Санитарно-еколошког техничара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обухвата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приправнички стаж у заводу за јавно здравље - у трајању од 26 недеља.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У обављању приправничког стажа, приправник се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оспособљава да прати стање у односу на кретање заразних болести, снабдевање водом, диспозицију отпадних материјала и друге факторе околине који утичу на људско здравље, на подручју на коме делује здравствена установа; учествује у контроли лица запослених </w:t>
      </w:r>
      <w:r w:rsidRPr="003B44E0">
        <w:rPr>
          <w:rFonts w:ascii="Times New Roman" w:hAnsi="Times New Roman" w:cs="Times New Roman"/>
          <w:color w:val="000000"/>
          <w:sz w:val="24"/>
        </w:rPr>
        <w:t>у промету намирница и других лица која подлежу здравственом надзору; издаје и води евиденцију санитарних књижица; води евиденцију клицоноша; узима узорке за хемијска и микробиолошка испитивања и води потребну евиденцију; учествује у контроли јавних и индив</w:t>
      </w:r>
      <w:r w:rsidRPr="003B44E0">
        <w:rPr>
          <w:rFonts w:ascii="Times New Roman" w:hAnsi="Times New Roman" w:cs="Times New Roman"/>
          <w:color w:val="000000"/>
          <w:sz w:val="24"/>
        </w:rPr>
        <w:t>идуалних водних објеката, као и објеката за диспозицију отпадних материја; учествује у испитивању животне и радне средине (загађеност ваздуха, бука, прашина); ради на пословима дезинфекције, дезинсекције и дератизације.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3. План и програм приправничког стаж</w:t>
      </w:r>
      <w:r w:rsidRPr="003B44E0">
        <w:rPr>
          <w:rFonts w:ascii="Times New Roman" w:hAnsi="Times New Roman" w:cs="Times New Roman"/>
          <w:color w:val="000000"/>
          <w:sz w:val="24"/>
        </w:rPr>
        <w:t>а за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Физиотерапеутског техничара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обухвата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приправнички стаж у служби за физикалну медицину и рехабилитацију - у трајању од 26 недеља.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У обављању приправничког стажа, приправник се оспособљава кроз практичан рад за самостално обављање послова и задатака сво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је струке у циљу пружања здравствене заштите и спровођење терапијских процедура у области: фототерапије, термотерапије, хидротерапије, криотерапије, механотерапије, електротерапије, сонотерапије и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др.;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вођење одговарајуће здравствене документације и евиден</w:t>
      </w:r>
      <w:r w:rsidRPr="003B44E0">
        <w:rPr>
          <w:rFonts w:ascii="Times New Roman" w:hAnsi="Times New Roman" w:cs="Times New Roman"/>
          <w:color w:val="000000"/>
          <w:sz w:val="24"/>
        </w:rPr>
        <w:t>ција.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4. План и програм приправничког стажа за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Лабораторијског техничара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lastRenderedPageBreak/>
        <w:t>обухвата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приправнички стаж у: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1) клиничко-биохемијској лабораторији - у трајању од 9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хематологији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- у трајању од 9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3)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микробиолошкој лабораторији - у трајању 8 </w:t>
      </w:r>
      <w:r w:rsidRPr="003B44E0">
        <w:rPr>
          <w:rFonts w:ascii="Times New Roman" w:hAnsi="Times New Roman" w:cs="Times New Roman"/>
          <w:color w:val="000000"/>
          <w:sz w:val="24"/>
        </w:rPr>
        <w:t>недеља.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 обављању приправничког стажа, приправник се обучава за узимање и пријем биолошког материјала од пацијената, обележавање, припрему за рад биолошког материјала; самостално извођење поверених анализа; упознавање са основним принципима рада апарата н</w:t>
      </w:r>
      <w:r w:rsidRPr="003B44E0">
        <w:rPr>
          <w:rFonts w:ascii="Times New Roman" w:hAnsi="Times New Roman" w:cs="Times New Roman"/>
          <w:color w:val="000000"/>
          <w:sz w:val="24"/>
        </w:rPr>
        <w:t>а којима изводи анализе.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5. План и програм приправничког стажа за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Фармацеутског техничара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обухвата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приправнички стаж у: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апотеци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- у трајању од 13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болничкој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апотеци - у трајању од 5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3)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галенској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лабораторији - у трајању од 8 недеља.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1)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Рад у апотеци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Приправник се упознаје и обучава за издавање лекова чији је режим издавања без рецепта, медицинских средстава, дијететских суплемената, козметичких производа, као и других производа за унапређење и очување здравља; учествује у пријему лекова</w:t>
      </w:r>
      <w:r w:rsidRPr="003B44E0">
        <w:rPr>
          <w:rFonts w:ascii="Times New Roman" w:hAnsi="Times New Roman" w:cs="Times New Roman"/>
          <w:color w:val="000000"/>
          <w:sz w:val="24"/>
        </w:rPr>
        <w:t>, медицинских средстава, дијететских суплемената, козметичких производа, као и других производа за унапређење и очување здравља, као и провери рока употребе, провери обезбеђености сертификата, декларација и упутстава, у правилном чувању и складиштењу и у д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ефектирању лекова.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Учествује у обради и припреми рецепата за фактурисање.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2) Рад у болничкој апотеци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Приправник се оспособљава за пријем лекова, завојног материјала, стерилних раствора, средстава за дезинфекцију, издавање лекова, медицинских средстава, зав</w:t>
      </w:r>
      <w:r w:rsidRPr="003B44E0">
        <w:rPr>
          <w:rFonts w:ascii="Times New Roman" w:hAnsi="Times New Roman" w:cs="Times New Roman"/>
          <w:color w:val="000000"/>
          <w:sz w:val="24"/>
        </w:rPr>
        <w:t>ојног материјала на основу требовања са одељења, учествује у производњи и подели масти и инфузионих раствора и учествује у компјутерској обради података.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3) Рад у галенској лабораторији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 xml:space="preserve">Приправник се оспособљава за практичан рад на изради галенских лекова </w:t>
      </w:r>
      <w:r w:rsidRPr="003B44E0">
        <w:rPr>
          <w:rFonts w:ascii="Times New Roman" w:hAnsi="Times New Roman" w:cs="Times New Roman"/>
          <w:color w:val="000000"/>
          <w:sz w:val="24"/>
        </w:rPr>
        <w:t>у складу са правилником којим се уређују галенски лекови који се употребљавају у хуманој медицини.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6. План и програм приправничког стажа за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Стоматолошку сестру - техничара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обухвата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приправнички стаж у области: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превентивне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и дечје стоматологија - у </w:t>
      </w:r>
      <w:r w:rsidRPr="003B44E0">
        <w:rPr>
          <w:rFonts w:ascii="Times New Roman" w:hAnsi="Times New Roman" w:cs="Times New Roman"/>
          <w:color w:val="000000"/>
          <w:sz w:val="24"/>
        </w:rPr>
        <w:t>трајању од 8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болести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зуба - у трајању од 5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lastRenderedPageBreak/>
        <w:t xml:space="preserve">3)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парадонтологији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и болестима уста - у трајању од 4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4)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оралне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хирургије - у трајању од 5 недеље;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5)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стоматолошке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протетике - у трајању од 4 недеље.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У обављању приправничког стажа, припр</w:t>
      </w:r>
      <w:r w:rsidRPr="003B44E0">
        <w:rPr>
          <w:rFonts w:ascii="Times New Roman" w:hAnsi="Times New Roman" w:cs="Times New Roman"/>
          <w:color w:val="000000"/>
          <w:sz w:val="24"/>
        </w:rPr>
        <w:t>авник се обучава за пријем пацијената и припрему за стоматолошке интервенције; припрему радног места за дијагностичке процедуре, конзервативну и хируршку терапију на одељењима предвиђеним планом приправничког стажа; припрему инструмената, прибора, медикаме</w:t>
      </w:r>
      <w:r w:rsidRPr="003B44E0">
        <w:rPr>
          <w:rFonts w:ascii="Times New Roman" w:hAnsi="Times New Roman" w:cs="Times New Roman"/>
          <w:color w:val="000000"/>
          <w:sz w:val="24"/>
        </w:rPr>
        <w:t>ната и материјала за стоматолошке интервенције на одељењима предвиђеним планом приправничког стажа и асистирање доктору денталне медицине за време извођења интервенција; распремање радног места после стоматолошких интервенција; дезинфекцију и стерилизацију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инструмената и материјала; чишћење и дезинфекцију прибора и апарата; контролу стерилизације; требовање и чување инструмената, материјала, медикамената и потребног прибора и старање о њиховом правилном утрошку; вођење и чување стоматолошке документације; с</w:t>
      </w:r>
      <w:r w:rsidRPr="003B44E0">
        <w:rPr>
          <w:rFonts w:ascii="Times New Roman" w:hAnsi="Times New Roman" w:cs="Times New Roman"/>
          <w:color w:val="000000"/>
          <w:sz w:val="24"/>
        </w:rPr>
        <w:t>провођење превентивних мера и здравствено-васпитни рад.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7. План и програм приправничког стажа за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Зубног техничара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обухвата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>: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фиксну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протетику - у трајању од 11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мобилну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протетику - у трајању од 11 недеља;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 xml:space="preserve">3) </w:t>
      </w: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ортодонске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апарате - у трајању од 4 </w:t>
      </w:r>
      <w:r w:rsidRPr="003B44E0">
        <w:rPr>
          <w:rFonts w:ascii="Times New Roman" w:hAnsi="Times New Roman" w:cs="Times New Roman"/>
          <w:color w:val="000000"/>
          <w:sz w:val="24"/>
        </w:rPr>
        <w:t>недеље.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У обављању приправничког стажа, приправник се обучава за израду једноделних ливених и фасетираних круница, делимичних круница, инлеја, надградњи, наменских круница свих врста мостова који су програмом предвиђени за четврти степен; израду тоталних и</w:t>
      </w:r>
      <w:r w:rsidRPr="003B44E0">
        <w:rPr>
          <w:rFonts w:ascii="Times New Roman" w:hAnsi="Times New Roman" w:cs="Times New Roman"/>
          <w:color w:val="000000"/>
          <w:sz w:val="24"/>
        </w:rPr>
        <w:t xml:space="preserve"> парцијалних протеза (како класичних тако и скелетираних протеза и ретенционих елемената) од анатомског отиска до дефинитивне обраде и полирања, као и израду свих врста репаратура парцијалних и тоталних протеза; израду ортодонских апарата од соклирања моде</w:t>
      </w:r>
      <w:r w:rsidRPr="003B44E0">
        <w:rPr>
          <w:rFonts w:ascii="Times New Roman" w:hAnsi="Times New Roman" w:cs="Times New Roman"/>
          <w:color w:val="000000"/>
          <w:sz w:val="24"/>
        </w:rPr>
        <w:t>ла (израде различитих ортодонских кукица и опруга) до дефинитивне израде са уградњом елемената.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8. План и програм приправничког стажа за</w:t>
      </w:r>
    </w:p>
    <w:p w:rsidR="00D212AC" w:rsidRPr="003B44E0" w:rsidRDefault="003B44E0">
      <w:pPr>
        <w:spacing w:after="90"/>
        <w:ind w:left="600"/>
        <w:rPr>
          <w:rFonts w:ascii="Times New Roman" w:hAnsi="Times New Roman" w:cs="Times New Roman"/>
        </w:rPr>
      </w:pPr>
      <w:r w:rsidRPr="003B44E0">
        <w:rPr>
          <w:rFonts w:ascii="Times New Roman" w:hAnsi="Times New Roman" w:cs="Times New Roman"/>
          <w:color w:val="000000"/>
          <w:sz w:val="24"/>
        </w:rPr>
        <w:t>Козметичког техничара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обухвата</w:t>
      </w:r>
      <w:proofErr w:type="gramEnd"/>
      <w:r w:rsidRPr="003B44E0">
        <w:rPr>
          <w:rFonts w:ascii="Times New Roman" w:hAnsi="Times New Roman" w:cs="Times New Roman"/>
          <w:color w:val="000000"/>
          <w:sz w:val="24"/>
        </w:rPr>
        <w:t xml:space="preserve"> приправнички стаж у служби за дерматологију - у трајању од 26 недеља.</w:t>
      </w:r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proofErr w:type="gramStart"/>
      <w:r w:rsidRPr="003B44E0">
        <w:rPr>
          <w:rFonts w:ascii="Times New Roman" w:hAnsi="Times New Roman" w:cs="Times New Roman"/>
          <w:color w:val="000000"/>
          <w:sz w:val="24"/>
        </w:rPr>
        <w:t>У обављању приправ</w:t>
      </w:r>
      <w:r w:rsidRPr="003B44E0">
        <w:rPr>
          <w:rFonts w:ascii="Times New Roman" w:hAnsi="Times New Roman" w:cs="Times New Roman"/>
          <w:color w:val="000000"/>
          <w:sz w:val="24"/>
        </w:rPr>
        <w:t>ничког стажа, приправник се оспособљава за самостално обављање терапијско-естетских процедура у подручју апликативне козметике; извођење декоративних козмо-терапијских процедура; извођење терапијских процедура у дерматологији; обучавање за позитивну соција</w:t>
      </w:r>
      <w:r w:rsidRPr="003B44E0">
        <w:rPr>
          <w:rFonts w:ascii="Times New Roman" w:hAnsi="Times New Roman" w:cs="Times New Roman"/>
          <w:color w:val="000000"/>
          <w:sz w:val="24"/>
        </w:rPr>
        <w:t>лну комуникацију, тимски рад и сараднички однос другим здравственим радницима.</w:t>
      </w:r>
      <w:proofErr w:type="gramEnd"/>
    </w:p>
    <w:p w:rsidR="00D212AC" w:rsidRPr="003B44E0" w:rsidRDefault="003B44E0">
      <w:pPr>
        <w:spacing w:after="90"/>
        <w:rPr>
          <w:rFonts w:ascii="Times New Roman" w:hAnsi="Times New Roman" w:cs="Times New Roman"/>
        </w:rPr>
      </w:pPr>
      <w:hyperlink r:id="rId5">
        <w:r w:rsidRPr="003B44E0">
          <w:rPr>
            <w:rFonts w:ascii="Times New Roman" w:hAnsi="Times New Roman" w:cs="Times New Roman"/>
            <w:color w:val="660000"/>
            <w:sz w:val="24"/>
            <w:u w:val="single"/>
          </w:rPr>
          <w:t>© Cekos In, Beograd, www.cekos.rs</w:t>
        </w:r>
      </w:hyperlink>
      <w:bookmarkEnd w:id="0"/>
    </w:p>
    <w:sectPr w:rsidR="00D212AC" w:rsidRPr="003B44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AC"/>
    <w:rsid w:val="003B44E0"/>
    <w:rsid w:val="00D2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kos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13687</Words>
  <Characters>78017</Characters>
  <Application>Microsoft Office Word</Application>
  <DocSecurity>0</DocSecurity>
  <Lines>650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Ana.Stanojevic</dc:creator>
  <cp:lastModifiedBy>Ana.Stanojevic</cp:lastModifiedBy>
  <cp:revision>2</cp:revision>
  <dcterms:created xsi:type="dcterms:W3CDTF">2019-05-22T05:23:00Z</dcterms:created>
  <dcterms:modified xsi:type="dcterms:W3CDTF">2019-05-22T05:23:00Z</dcterms:modified>
</cp:coreProperties>
</file>